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3" w:rsidRPr="00523863" w:rsidRDefault="00523863" w:rsidP="00523863">
      <w:pPr>
        <w:rPr>
          <w:sz w:val="24"/>
          <w:szCs w:val="24"/>
        </w:rPr>
      </w:pPr>
      <w:r w:rsidRPr="00523863">
        <w:rPr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523863" w:rsidRPr="00523863" w:rsidRDefault="00523863" w:rsidP="004B327B">
      <w:pPr>
        <w:jc w:val="center"/>
        <w:rPr>
          <w:sz w:val="24"/>
          <w:szCs w:val="24"/>
        </w:rPr>
      </w:pPr>
      <w:r w:rsidRPr="00523863">
        <w:rPr>
          <w:sz w:val="24"/>
          <w:szCs w:val="24"/>
        </w:rPr>
        <w:t xml:space="preserve">                                                                        Директор МКОУ </w:t>
      </w:r>
      <w:proofErr w:type="spellStart"/>
      <w:r w:rsidRPr="00523863">
        <w:rPr>
          <w:sz w:val="24"/>
          <w:szCs w:val="24"/>
        </w:rPr>
        <w:t>СОШс</w:t>
      </w:r>
      <w:proofErr w:type="spellEnd"/>
      <w:r w:rsidRPr="00523863">
        <w:rPr>
          <w:sz w:val="24"/>
          <w:szCs w:val="24"/>
        </w:rPr>
        <w:t xml:space="preserve"> УИОП</w:t>
      </w:r>
    </w:p>
    <w:p w:rsidR="00523863" w:rsidRPr="00523863" w:rsidRDefault="00523863" w:rsidP="004B327B">
      <w:pPr>
        <w:jc w:val="center"/>
        <w:rPr>
          <w:sz w:val="24"/>
          <w:szCs w:val="24"/>
        </w:rPr>
      </w:pPr>
      <w:r w:rsidRPr="00523863">
        <w:rPr>
          <w:sz w:val="24"/>
          <w:szCs w:val="24"/>
        </w:rPr>
        <w:t xml:space="preserve">                                                                          №2 им. А.Жаркова г. Яранска</w:t>
      </w:r>
    </w:p>
    <w:p w:rsidR="00523863" w:rsidRPr="00523863" w:rsidRDefault="00523863" w:rsidP="004B327B">
      <w:pPr>
        <w:jc w:val="center"/>
        <w:rPr>
          <w:sz w:val="24"/>
          <w:szCs w:val="24"/>
        </w:rPr>
      </w:pPr>
      <w:r w:rsidRPr="00523863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523863">
        <w:rPr>
          <w:sz w:val="24"/>
          <w:szCs w:val="24"/>
        </w:rPr>
        <w:t>М.М.Ванчугов</w:t>
      </w:r>
      <w:proofErr w:type="spellEnd"/>
      <w:r w:rsidRPr="00523863">
        <w:rPr>
          <w:sz w:val="24"/>
          <w:szCs w:val="24"/>
        </w:rPr>
        <w:t>_______________</w:t>
      </w:r>
    </w:p>
    <w:p w:rsidR="00523863" w:rsidRPr="00523863" w:rsidRDefault="00523863" w:rsidP="004B327B">
      <w:pPr>
        <w:jc w:val="center"/>
        <w:rPr>
          <w:sz w:val="24"/>
          <w:szCs w:val="24"/>
        </w:rPr>
      </w:pPr>
    </w:p>
    <w:p w:rsidR="00021BF2" w:rsidRDefault="00021BF2" w:rsidP="00523863"/>
    <w:p w:rsidR="00021BF2" w:rsidRDefault="00021BF2" w:rsidP="004B327B">
      <w:pPr>
        <w:jc w:val="center"/>
      </w:pPr>
    </w:p>
    <w:p w:rsidR="00021BF2" w:rsidRDefault="00021BF2" w:rsidP="00021BF2">
      <w:pPr>
        <w:autoSpaceDE w:val="0"/>
        <w:autoSpaceDN w:val="0"/>
        <w:adjustRightInd w:val="0"/>
        <w:jc w:val="center"/>
        <w:rPr>
          <w:rStyle w:val="zag"/>
          <w:rFonts w:ascii="Times New Roman" w:hAnsi="Times New Roman" w:cs="Times New Roman"/>
          <w:b/>
          <w:bCs/>
          <w:sz w:val="56"/>
          <w:szCs w:val="56"/>
        </w:rPr>
      </w:pPr>
      <w:r w:rsidRPr="00021BF2">
        <w:rPr>
          <w:rStyle w:val="zag"/>
          <w:rFonts w:ascii="Times New Roman" w:hAnsi="Times New Roman" w:cs="Times New Roman"/>
          <w:b/>
          <w:bCs/>
          <w:sz w:val="56"/>
          <w:szCs w:val="56"/>
        </w:rPr>
        <w:t xml:space="preserve">Программа </w:t>
      </w:r>
    </w:p>
    <w:p w:rsidR="00021BF2" w:rsidRPr="00021BF2" w:rsidRDefault="00021BF2" w:rsidP="00021BF2">
      <w:pPr>
        <w:autoSpaceDE w:val="0"/>
        <w:autoSpaceDN w:val="0"/>
        <w:adjustRightInd w:val="0"/>
        <w:jc w:val="center"/>
        <w:rPr>
          <w:rStyle w:val="zag"/>
          <w:rFonts w:ascii="Times New Roman" w:hAnsi="Times New Roman" w:cs="Times New Roman"/>
          <w:b/>
          <w:bCs/>
          <w:sz w:val="56"/>
          <w:szCs w:val="56"/>
        </w:rPr>
      </w:pPr>
      <w:r w:rsidRPr="00021BF2">
        <w:rPr>
          <w:rStyle w:val="zag"/>
          <w:rFonts w:ascii="Times New Roman" w:hAnsi="Times New Roman" w:cs="Times New Roman"/>
          <w:b/>
          <w:bCs/>
          <w:sz w:val="56"/>
          <w:szCs w:val="56"/>
        </w:rPr>
        <w:t xml:space="preserve">профилактики жестокого обращения и насилия над детьми </w:t>
      </w:r>
      <w:r w:rsidR="008C5EB5">
        <w:rPr>
          <w:rStyle w:val="zag"/>
          <w:rFonts w:ascii="Times New Roman" w:hAnsi="Times New Roman" w:cs="Times New Roman"/>
          <w:b/>
          <w:bCs/>
          <w:sz w:val="56"/>
          <w:szCs w:val="56"/>
        </w:rPr>
        <w:t>в семье и школе</w:t>
      </w:r>
    </w:p>
    <w:p w:rsidR="004B327B" w:rsidRDefault="004B327B" w:rsidP="00021BF2">
      <w:pPr>
        <w:rPr>
          <w:rStyle w:val="zag"/>
          <w:rFonts w:ascii="Verdana" w:hAnsi="Verdana"/>
          <w:b/>
          <w:bCs/>
          <w:color w:val="026200"/>
          <w:sz w:val="32"/>
          <w:szCs w:val="32"/>
        </w:rPr>
      </w:pPr>
    </w:p>
    <w:p w:rsidR="00021BF2" w:rsidRDefault="00021BF2" w:rsidP="00021BF2"/>
    <w:p w:rsidR="004B327B" w:rsidRPr="00860600" w:rsidRDefault="004B327B" w:rsidP="004B327B">
      <w:pPr>
        <w:jc w:val="center"/>
        <w:rPr>
          <w:sz w:val="24"/>
          <w:szCs w:val="24"/>
        </w:rPr>
      </w:pPr>
      <w:r>
        <w:t xml:space="preserve">                      </w:t>
      </w:r>
      <w:r w:rsidR="00021BF2">
        <w:t xml:space="preserve">                    </w:t>
      </w:r>
      <w:r w:rsidR="00021BF2" w:rsidRPr="00860600">
        <w:rPr>
          <w:sz w:val="24"/>
          <w:szCs w:val="24"/>
        </w:rPr>
        <w:t>Разработали:</w:t>
      </w:r>
    </w:p>
    <w:p w:rsidR="00021BF2" w:rsidRPr="00860600" w:rsidRDefault="00021BF2" w:rsidP="004B327B">
      <w:pPr>
        <w:jc w:val="center"/>
        <w:rPr>
          <w:sz w:val="24"/>
          <w:szCs w:val="24"/>
        </w:rPr>
      </w:pPr>
      <w:r w:rsidRPr="00860600">
        <w:rPr>
          <w:sz w:val="24"/>
          <w:szCs w:val="24"/>
        </w:rPr>
        <w:t xml:space="preserve">                                                                       </w:t>
      </w:r>
      <w:r w:rsidR="00860600">
        <w:rPr>
          <w:sz w:val="24"/>
          <w:szCs w:val="24"/>
        </w:rPr>
        <w:t xml:space="preserve">                  </w:t>
      </w:r>
      <w:r w:rsidR="00523863">
        <w:rPr>
          <w:sz w:val="24"/>
          <w:szCs w:val="24"/>
        </w:rPr>
        <w:t xml:space="preserve">О.С. </w:t>
      </w:r>
      <w:proofErr w:type="spellStart"/>
      <w:r w:rsidRPr="00860600">
        <w:rPr>
          <w:sz w:val="24"/>
          <w:szCs w:val="24"/>
        </w:rPr>
        <w:t>Киверина</w:t>
      </w:r>
      <w:proofErr w:type="spellEnd"/>
      <w:r w:rsidRPr="00860600">
        <w:rPr>
          <w:sz w:val="24"/>
          <w:szCs w:val="24"/>
        </w:rPr>
        <w:t>, зам. директора по ВР</w:t>
      </w:r>
    </w:p>
    <w:p w:rsidR="00021BF2" w:rsidRPr="00860600" w:rsidRDefault="00021BF2" w:rsidP="00021BF2">
      <w:pPr>
        <w:jc w:val="center"/>
        <w:rPr>
          <w:sz w:val="24"/>
          <w:szCs w:val="24"/>
        </w:rPr>
      </w:pPr>
      <w:r w:rsidRPr="00860600">
        <w:rPr>
          <w:sz w:val="24"/>
          <w:szCs w:val="24"/>
        </w:rPr>
        <w:t xml:space="preserve">                                                                               </w:t>
      </w:r>
      <w:r w:rsidR="00523863">
        <w:rPr>
          <w:sz w:val="24"/>
          <w:szCs w:val="24"/>
        </w:rPr>
        <w:t xml:space="preserve">                  Е.И. Семёнова</w:t>
      </w:r>
      <w:r w:rsidRPr="00860600">
        <w:rPr>
          <w:sz w:val="24"/>
          <w:szCs w:val="24"/>
        </w:rPr>
        <w:t xml:space="preserve">, </w:t>
      </w:r>
      <w:r w:rsidR="004B327B" w:rsidRPr="00860600">
        <w:rPr>
          <w:sz w:val="24"/>
          <w:szCs w:val="24"/>
        </w:rPr>
        <w:t>социа</w:t>
      </w:r>
      <w:r w:rsidRPr="00860600">
        <w:rPr>
          <w:sz w:val="24"/>
          <w:szCs w:val="24"/>
        </w:rPr>
        <w:t xml:space="preserve">льный педагог, </w:t>
      </w:r>
    </w:p>
    <w:p w:rsidR="00021BF2" w:rsidRPr="00860600" w:rsidRDefault="00021BF2" w:rsidP="00021BF2">
      <w:pPr>
        <w:jc w:val="center"/>
        <w:rPr>
          <w:sz w:val="24"/>
          <w:szCs w:val="24"/>
        </w:rPr>
      </w:pPr>
      <w:r w:rsidRPr="00860600">
        <w:rPr>
          <w:sz w:val="24"/>
          <w:szCs w:val="24"/>
        </w:rPr>
        <w:t xml:space="preserve">                                                       </w:t>
      </w:r>
      <w:r w:rsidR="00860600">
        <w:rPr>
          <w:sz w:val="24"/>
          <w:szCs w:val="24"/>
        </w:rPr>
        <w:t xml:space="preserve">                       </w:t>
      </w:r>
      <w:r w:rsidR="00523863">
        <w:rPr>
          <w:sz w:val="24"/>
          <w:szCs w:val="24"/>
        </w:rPr>
        <w:t>А.А.Зверева</w:t>
      </w:r>
      <w:r w:rsidRPr="00860600">
        <w:rPr>
          <w:sz w:val="24"/>
          <w:szCs w:val="24"/>
        </w:rPr>
        <w:t>, педагог-психолог</w:t>
      </w:r>
    </w:p>
    <w:p w:rsidR="004B327B" w:rsidRPr="00860600" w:rsidRDefault="004B327B" w:rsidP="00021BF2">
      <w:pPr>
        <w:jc w:val="center"/>
        <w:rPr>
          <w:sz w:val="24"/>
          <w:szCs w:val="24"/>
        </w:rPr>
      </w:pPr>
    </w:p>
    <w:p w:rsidR="004B327B" w:rsidRPr="00860600" w:rsidRDefault="004B327B" w:rsidP="00021BF2">
      <w:pPr>
        <w:ind w:left="2124" w:firstLine="708"/>
        <w:jc w:val="center"/>
      </w:pPr>
      <w:r w:rsidRPr="00860600">
        <w:t xml:space="preserve">   </w:t>
      </w:r>
    </w:p>
    <w:p w:rsidR="004B327B" w:rsidRDefault="004B327B" w:rsidP="004B327B">
      <w:pPr>
        <w:ind w:left="4248" w:firstLine="708"/>
        <w:jc w:val="center"/>
      </w:pPr>
    </w:p>
    <w:p w:rsidR="004B327B" w:rsidRDefault="004B327B" w:rsidP="004B327B">
      <w:pPr>
        <w:ind w:left="4248" w:firstLine="708"/>
        <w:jc w:val="center"/>
      </w:pPr>
    </w:p>
    <w:p w:rsidR="004B327B" w:rsidRDefault="004B327B" w:rsidP="0082455F"/>
    <w:p w:rsidR="00523863" w:rsidRDefault="00523863" w:rsidP="0082455F"/>
    <w:p w:rsidR="00523863" w:rsidRDefault="00523863" w:rsidP="0082455F"/>
    <w:p w:rsidR="0082455F" w:rsidRDefault="0082455F" w:rsidP="004B327B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:rsidR="004B327B" w:rsidRPr="00C91E24" w:rsidRDefault="004B327B" w:rsidP="004B32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1E24">
        <w:rPr>
          <w:rStyle w:val="zag4"/>
          <w:b/>
          <w:bCs/>
          <w:color w:val="032101"/>
          <w:sz w:val="32"/>
          <w:szCs w:val="32"/>
        </w:rPr>
        <w:lastRenderedPageBreak/>
        <w:t>Цель:</w:t>
      </w:r>
      <w:r w:rsidRPr="00C91E24">
        <w:rPr>
          <w:color w:val="000000"/>
          <w:sz w:val="32"/>
          <w:szCs w:val="32"/>
        </w:rPr>
        <w:br/>
        <w:t>1.</w:t>
      </w:r>
      <w:r w:rsidRPr="00C91E24">
        <w:rPr>
          <w:sz w:val="28"/>
          <w:szCs w:val="28"/>
        </w:rPr>
        <w:t>Соблюдение  прав и интересов детей;</w:t>
      </w:r>
    </w:p>
    <w:p w:rsidR="004B327B" w:rsidRPr="00C91E24" w:rsidRDefault="004B327B" w:rsidP="004B327B">
      <w:pPr>
        <w:pStyle w:val="a3"/>
        <w:shd w:val="clear" w:color="auto" w:fill="FFFFFF"/>
        <w:spacing w:before="0" w:beforeAutospacing="0" w:after="0" w:afterAutospacing="0"/>
        <w:rPr>
          <w:rStyle w:val="text"/>
          <w:color w:val="000000"/>
          <w:sz w:val="28"/>
          <w:szCs w:val="28"/>
        </w:rPr>
      </w:pPr>
      <w:r w:rsidRPr="00C91E24">
        <w:rPr>
          <w:sz w:val="28"/>
          <w:szCs w:val="28"/>
        </w:rPr>
        <w:t xml:space="preserve">2. </w:t>
      </w:r>
      <w:r w:rsidRPr="00C91E24">
        <w:rPr>
          <w:rStyle w:val="text"/>
          <w:color w:val="000000"/>
          <w:sz w:val="28"/>
          <w:szCs w:val="28"/>
        </w:rPr>
        <w:t>Профилактика жестокости и насилия среди несовершеннолетних</w:t>
      </w:r>
      <w:r w:rsidR="009626EB" w:rsidRPr="00C91E24">
        <w:rPr>
          <w:rStyle w:val="text"/>
          <w:color w:val="000000"/>
          <w:sz w:val="28"/>
          <w:szCs w:val="28"/>
        </w:rPr>
        <w:t xml:space="preserve"> </w:t>
      </w:r>
      <w:r w:rsidRPr="00C91E24">
        <w:rPr>
          <w:rStyle w:val="text"/>
          <w:color w:val="000000"/>
          <w:sz w:val="28"/>
          <w:szCs w:val="28"/>
        </w:rPr>
        <w:t>в семье, в образовательном учреждении;</w:t>
      </w:r>
    </w:p>
    <w:p w:rsidR="009626EB" w:rsidRPr="00C91E24" w:rsidRDefault="009626EB" w:rsidP="004B327B">
      <w:pPr>
        <w:autoSpaceDE w:val="0"/>
        <w:autoSpaceDN w:val="0"/>
        <w:adjustRightInd w:val="0"/>
        <w:rPr>
          <w:rStyle w:val="zag4"/>
          <w:rFonts w:ascii="Times New Roman" w:hAnsi="Times New Roman" w:cs="Times New Roman"/>
          <w:b/>
          <w:bCs/>
          <w:color w:val="032101"/>
          <w:sz w:val="32"/>
          <w:szCs w:val="32"/>
        </w:rPr>
      </w:pPr>
    </w:p>
    <w:p w:rsidR="004B327B" w:rsidRPr="00C91E24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E24">
        <w:rPr>
          <w:rStyle w:val="zag4"/>
          <w:rFonts w:ascii="Times New Roman" w:hAnsi="Times New Roman" w:cs="Times New Roman"/>
          <w:b/>
          <w:bCs/>
          <w:color w:val="032101"/>
          <w:sz w:val="32"/>
          <w:szCs w:val="32"/>
        </w:rPr>
        <w:t>Задачи:</w:t>
      </w:r>
    </w:p>
    <w:p w:rsidR="004B327B" w:rsidRPr="00C91E24" w:rsidRDefault="009626E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1. Способствование </w:t>
      </w:r>
      <w:r w:rsidR="004B327B" w:rsidRPr="00C91E24">
        <w:rPr>
          <w:rFonts w:ascii="Times New Roman" w:hAnsi="Times New Roman" w:cs="Times New Roman"/>
          <w:sz w:val="28"/>
          <w:szCs w:val="28"/>
        </w:rPr>
        <w:t>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4B327B" w:rsidRPr="00C91E24" w:rsidRDefault="009626EB" w:rsidP="004B32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91E24">
        <w:rPr>
          <w:rFonts w:ascii="Times New Roman" w:hAnsi="Times New Roman" w:cs="Times New Roman"/>
          <w:color w:val="000000"/>
          <w:sz w:val="28"/>
          <w:szCs w:val="28"/>
        </w:rPr>
        <w:t>2. Предупреждение фактов</w:t>
      </w:r>
      <w:r w:rsidR="004B327B"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жестокого обращения и насилия над несовершеннолетними;</w:t>
      </w:r>
    </w:p>
    <w:p w:rsidR="004B327B" w:rsidRPr="00C91E24" w:rsidRDefault="009626E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color w:val="000000"/>
          <w:sz w:val="28"/>
          <w:szCs w:val="28"/>
        </w:rPr>
        <w:t>3. Оказание социальной, психологической, педагогической  помощи</w:t>
      </w:r>
      <w:r w:rsidR="00CE4EE5"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и поддержка несовершеннолетних</w:t>
      </w:r>
      <w:r w:rsidR="004B327B"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B327B" w:rsidRPr="00C91E24">
        <w:rPr>
          <w:rFonts w:ascii="Times New Roman" w:hAnsi="Times New Roman" w:cs="Times New Roman"/>
          <w:color w:val="000000"/>
          <w:sz w:val="28"/>
          <w:szCs w:val="28"/>
        </w:rPr>
        <w:t>попавшим</w:t>
      </w:r>
      <w:proofErr w:type="gramEnd"/>
      <w:r w:rsidR="004B327B"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в ситуацию жестокого обращения;</w:t>
      </w:r>
      <w:r w:rsidR="004B327B" w:rsidRPr="00C91E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327B" w:rsidRPr="00C91E24" w:rsidRDefault="00CE4EE5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4. Оказание помощи </w:t>
      </w:r>
      <w:r w:rsidR="004B327B" w:rsidRPr="00C91E24">
        <w:rPr>
          <w:rFonts w:ascii="Times New Roman" w:hAnsi="Times New Roman" w:cs="Times New Roman"/>
          <w:sz w:val="28"/>
          <w:szCs w:val="28"/>
        </w:rPr>
        <w:t xml:space="preserve"> родителям по формированию устойчивых взглядов на воспитание, отношение в семье, разрешение конфликтов.</w:t>
      </w:r>
    </w:p>
    <w:p w:rsidR="004B327B" w:rsidRPr="00C91E24" w:rsidRDefault="004B327B" w:rsidP="004B327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91E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4EE5" w:rsidRPr="00C91E24">
        <w:rPr>
          <w:rFonts w:ascii="Times New Roman" w:hAnsi="Times New Roman" w:cs="Times New Roman"/>
          <w:color w:val="000000"/>
          <w:sz w:val="28"/>
          <w:szCs w:val="28"/>
        </w:rPr>
        <w:t>. Формирование</w:t>
      </w:r>
      <w:r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негативное мнение у учащихся ко всем формам жестокого обращения;</w:t>
      </w:r>
      <w:r w:rsidRPr="00C91E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E24">
        <w:rPr>
          <w:rFonts w:ascii="Times New Roman" w:hAnsi="Times New Roman" w:cs="Times New Roman"/>
          <w:color w:val="000000"/>
          <w:sz w:val="28"/>
          <w:szCs w:val="28"/>
        </w:rPr>
        <w:br/>
        <w:t>6</w:t>
      </w:r>
      <w:r w:rsidR="00CE4EE5" w:rsidRPr="00C91E24">
        <w:rPr>
          <w:rFonts w:ascii="Times New Roman" w:hAnsi="Times New Roman" w:cs="Times New Roman"/>
          <w:color w:val="000000"/>
          <w:sz w:val="28"/>
          <w:szCs w:val="28"/>
        </w:rPr>
        <w:t>. Создание  информационного</w:t>
      </w:r>
      <w:r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E4EE5"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 руководства</w:t>
      </w:r>
      <w:r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педагогов, родителей, учащихся по профилактике насилия и жестокого обращения;</w:t>
      </w:r>
    </w:p>
    <w:p w:rsidR="004B327B" w:rsidRPr="00C91E24" w:rsidRDefault="00D505AD" w:rsidP="004B32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101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>7. Организация</w:t>
      </w:r>
      <w:r w:rsidR="00DB3E27" w:rsidRPr="00C91E24">
        <w:rPr>
          <w:rFonts w:ascii="Times New Roman" w:hAnsi="Times New Roman" w:cs="Times New Roman"/>
          <w:sz w:val="28"/>
          <w:szCs w:val="28"/>
        </w:rPr>
        <w:t xml:space="preserve">  работы</w:t>
      </w:r>
      <w:r w:rsidR="004B327B" w:rsidRPr="00C91E24">
        <w:rPr>
          <w:rFonts w:ascii="Times New Roman" w:hAnsi="Times New Roman" w:cs="Times New Roman"/>
          <w:sz w:val="28"/>
          <w:szCs w:val="28"/>
        </w:rPr>
        <w:t xml:space="preserve"> по профилактике «эмоционального выгорания» педагогов, </w:t>
      </w:r>
      <w:proofErr w:type="gramStart"/>
      <w:r w:rsidR="004B327B" w:rsidRPr="00C91E24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="004B327B" w:rsidRPr="00C91E24">
        <w:rPr>
          <w:rFonts w:ascii="Times New Roman" w:hAnsi="Times New Roman" w:cs="Times New Roman"/>
          <w:sz w:val="28"/>
          <w:szCs w:val="28"/>
        </w:rPr>
        <w:t xml:space="preserve"> разрушительных способов самоутверждения на зависимых учениках.</w:t>
      </w:r>
      <w:r w:rsidR="004B327B" w:rsidRPr="00C91E24">
        <w:rPr>
          <w:rFonts w:ascii="Times New Roman" w:hAnsi="Times New Roman" w:cs="Times New Roman"/>
          <w:b/>
          <w:bCs/>
          <w:color w:val="032101"/>
          <w:sz w:val="28"/>
          <w:szCs w:val="28"/>
        </w:rPr>
        <w:br/>
      </w:r>
    </w:p>
    <w:p w:rsidR="00092C6E" w:rsidRDefault="004B327B" w:rsidP="00092C6E">
      <w:pPr>
        <w:autoSpaceDE w:val="0"/>
        <w:autoSpaceDN w:val="0"/>
        <w:adjustRightInd w:val="0"/>
        <w:rPr>
          <w:rStyle w:val="text"/>
          <w:rFonts w:ascii="Times New Roman" w:hAnsi="Times New Roman" w:cs="Times New Roman"/>
          <w:color w:val="000000"/>
          <w:sz w:val="28"/>
          <w:szCs w:val="28"/>
        </w:rPr>
      </w:pPr>
      <w:r w:rsidRPr="00C91E24">
        <w:rPr>
          <w:rStyle w:val="zag4"/>
          <w:rFonts w:ascii="Times New Roman" w:hAnsi="Times New Roman" w:cs="Times New Roman"/>
          <w:b/>
          <w:bCs/>
          <w:color w:val="003300"/>
          <w:sz w:val="32"/>
          <w:szCs w:val="32"/>
        </w:rPr>
        <w:t>Целевая группа</w:t>
      </w:r>
      <w:r w:rsidRPr="00C91E24">
        <w:rPr>
          <w:rStyle w:val="zag4"/>
          <w:rFonts w:ascii="Times New Roman" w:hAnsi="Times New Roman" w:cs="Times New Roman"/>
          <w:b/>
          <w:bCs/>
          <w:color w:val="032101"/>
          <w:sz w:val="32"/>
          <w:szCs w:val="32"/>
        </w:rPr>
        <w:t>:</w:t>
      </w:r>
      <w:r w:rsidRPr="00C91E24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C91E24">
        <w:rPr>
          <w:rStyle w:val="text"/>
          <w:rFonts w:ascii="Times New Roman" w:hAnsi="Times New Roman" w:cs="Times New Roman"/>
          <w:sz w:val="28"/>
          <w:szCs w:val="28"/>
        </w:rPr>
        <w:br/>
      </w:r>
      <w:r w:rsidRPr="00C91E24">
        <w:rPr>
          <w:rStyle w:val="text"/>
          <w:rFonts w:ascii="Times New Roman" w:hAnsi="Times New Roman" w:cs="Times New Roman"/>
          <w:color w:val="000000"/>
          <w:sz w:val="28"/>
          <w:szCs w:val="28"/>
        </w:rPr>
        <w:t>     - учащиеся школы;</w:t>
      </w:r>
      <w:r w:rsidRPr="00C91E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E24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 w:rsidRPr="00C91E24">
        <w:rPr>
          <w:rStyle w:val="text"/>
          <w:rFonts w:ascii="Times New Roman" w:hAnsi="Times New Roman" w:cs="Times New Roman"/>
          <w:color w:val="000000"/>
          <w:sz w:val="28"/>
          <w:szCs w:val="28"/>
        </w:rPr>
        <w:t> - родители;</w:t>
      </w:r>
    </w:p>
    <w:p w:rsidR="004B327B" w:rsidRPr="00092C6E" w:rsidRDefault="00092C6E" w:rsidP="00092C6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B327B" w:rsidRPr="00C91E24">
        <w:rPr>
          <w:rFonts w:ascii="Times New Roman" w:hAnsi="Times New Roman" w:cs="Times New Roman"/>
          <w:color w:val="000000"/>
          <w:sz w:val="28"/>
          <w:szCs w:val="28"/>
        </w:rPr>
        <w:t xml:space="preserve">  - педагоги.</w:t>
      </w:r>
    </w:p>
    <w:p w:rsidR="004B327B" w:rsidRPr="00C91E24" w:rsidRDefault="004B327B" w:rsidP="004B327B">
      <w:pPr>
        <w:pStyle w:val="a3"/>
        <w:rPr>
          <w:sz w:val="28"/>
          <w:szCs w:val="28"/>
        </w:rPr>
      </w:pPr>
      <w:r w:rsidRPr="00C91E24">
        <w:rPr>
          <w:b/>
          <w:bCs/>
          <w:color w:val="003300"/>
          <w:sz w:val="32"/>
          <w:szCs w:val="32"/>
        </w:rPr>
        <w:t>Срок реализации программы</w:t>
      </w:r>
      <w:r w:rsidRPr="00C91E24">
        <w:rPr>
          <w:b/>
          <w:bCs/>
          <w:sz w:val="28"/>
          <w:szCs w:val="28"/>
        </w:rPr>
        <w:t xml:space="preserve"> -</w:t>
      </w:r>
      <w:r w:rsidRPr="00C91E24">
        <w:rPr>
          <w:rStyle w:val="apple-converted-space"/>
          <w:b/>
          <w:bCs/>
          <w:sz w:val="28"/>
          <w:szCs w:val="28"/>
        </w:rPr>
        <w:t> </w:t>
      </w:r>
      <w:r w:rsidRPr="00C91E24">
        <w:rPr>
          <w:sz w:val="28"/>
          <w:szCs w:val="28"/>
        </w:rPr>
        <w:t>20</w:t>
      </w:r>
      <w:r w:rsidR="005453B7">
        <w:rPr>
          <w:sz w:val="28"/>
          <w:szCs w:val="28"/>
        </w:rPr>
        <w:t>16</w:t>
      </w:r>
      <w:r w:rsidRPr="00C91E24">
        <w:rPr>
          <w:sz w:val="28"/>
          <w:szCs w:val="28"/>
        </w:rPr>
        <w:t>-20</w:t>
      </w:r>
      <w:r w:rsidR="005453B7">
        <w:rPr>
          <w:sz w:val="28"/>
          <w:szCs w:val="28"/>
        </w:rPr>
        <w:t>19</w:t>
      </w:r>
      <w:r w:rsidR="00E07E85">
        <w:rPr>
          <w:sz w:val="28"/>
          <w:szCs w:val="28"/>
        </w:rPr>
        <w:t xml:space="preserve"> </w:t>
      </w:r>
      <w:r w:rsidRPr="00C91E24">
        <w:rPr>
          <w:sz w:val="28"/>
          <w:szCs w:val="28"/>
        </w:rPr>
        <w:t>гг.</w:t>
      </w: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Pr="004B39E8" w:rsidRDefault="004B327B" w:rsidP="004B327B">
      <w:pPr>
        <w:pStyle w:val="a3"/>
        <w:shd w:val="clear" w:color="auto" w:fill="FFFFFF"/>
        <w:jc w:val="both"/>
        <w:rPr>
          <w:rStyle w:val="zag4"/>
          <w:b/>
          <w:bCs/>
          <w:color w:val="032101"/>
          <w:sz w:val="32"/>
          <w:szCs w:val="32"/>
        </w:rPr>
      </w:pPr>
      <w:r w:rsidRPr="004B39E8">
        <w:rPr>
          <w:rStyle w:val="zag4"/>
          <w:b/>
          <w:bCs/>
          <w:color w:val="032101"/>
          <w:sz w:val="32"/>
          <w:szCs w:val="32"/>
        </w:rPr>
        <w:lastRenderedPageBreak/>
        <w:t>Ожидаемые  результаты:</w:t>
      </w:r>
    </w:p>
    <w:p w:rsidR="004B327B" w:rsidRPr="004B39E8" w:rsidRDefault="004B327B" w:rsidP="004B327B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4B39E8">
        <w:rPr>
          <w:rFonts w:ascii="Times New Roman" w:hAnsi="Times New Roman" w:cs="Times New Roman"/>
          <w:color w:val="000000"/>
          <w:sz w:val="28"/>
          <w:szCs w:val="28"/>
        </w:rPr>
        <w:t>Формирование негативного общественного мнения ко всем формам жестокого обращения.</w:t>
      </w:r>
    </w:p>
    <w:p w:rsidR="004B327B" w:rsidRPr="004B39E8" w:rsidRDefault="004B327B" w:rsidP="004B327B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4B39E8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детей, подростков и молодежи, получивших достоверную информации о проблеме жестокости и насилия и путях ее преодоления.</w:t>
      </w:r>
    </w:p>
    <w:p w:rsidR="004B327B" w:rsidRPr="004B39E8" w:rsidRDefault="00BB79B2" w:rsidP="004B327B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4B39E8">
        <w:rPr>
          <w:rFonts w:ascii="Times New Roman" w:hAnsi="Times New Roman" w:cs="Times New Roman"/>
          <w:sz w:val="28"/>
          <w:szCs w:val="28"/>
        </w:rPr>
        <w:t>П</w:t>
      </w:r>
      <w:r w:rsidR="004B327B" w:rsidRPr="004B39E8">
        <w:rPr>
          <w:rFonts w:ascii="Times New Roman" w:hAnsi="Times New Roman" w:cs="Times New Roman"/>
          <w:sz w:val="28"/>
          <w:szCs w:val="28"/>
        </w:rPr>
        <w:t>овышение  собственной самооценки, стимулирование процесса развития и роста индивидуальности детей;</w:t>
      </w:r>
    </w:p>
    <w:p w:rsidR="004B327B" w:rsidRPr="004B39E8" w:rsidRDefault="00BB79B2" w:rsidP="004B327B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4B39E8">
        <w:rPr>
          <w:rFonts w:ascii="Times New Roman" w:hAnsi="Times New Roman" w:cs="Times New Roman"/>
          <w:sz w:val="28"/>
          <w:szCs w:val="28"/>
        </w:rPr>
        <w:t>В</w:t>
      </w:r>
      <w:r w:rsidR="004B327B" w:rsidRPr="004B39E8">
        <w:rPr>
          <w:rFonts w:ascii="Times New Roman" w:hAnsi="Times New Roman" w:cs="Times New Roman"/>
          <w:sz w:val="28"/>
          <w:szCs w:val="28"/>
        </w:rPr>
        <w:t>оспитание  у детей целеустремленности, чувства ответственности.</w:t>
      </w:r>
    </w:p>
    <w:p w:rsidR="004B327B" w:rsidRPr="004B39E8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82175E" w:rsidRDefault="0082175E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82175E" w:rsidRDefault="0082175E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9F2268" w:rsidRDefault="009F2268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9F2268" w:rsidRDefault="009F2268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82175E" w:rsidRDefault="0082175E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</w:p>
    <w:p w:rsidR="004B327B" w:rsidRPr="00300AED" w:rsidRDefault="004B327B" w:rsidP="004B327B">
      <w:pPr>
        <w:autoSpaceDE w:val="0"/>
        <w:autoSpaceDN w:val="0"/>
        <w:adjustRightInd w:val="0"/>
        <w:rPr>
          <w:rFonts w:cs="TimesNewRomanPS-BoldMT"/>
          <w:b/>
          <w:bCs/>
          <w:color w:val="003300"/>
          <w:sz w:val="32"/>
          <w:szCs w:val="32"/>
        </w:rPr>
      </w:pPr>
      <w:r w:rsidRPr="00300AED">
        <w:rPr>
          <w:rFonts w:cs="TimesNewRomanPS-BoldMT"/>
          <w:b/>
          <w:bCs/>
          <w:color w:val="003300"/>
          <w:sz w:val="32"/>
          <w:szCs w:val="32"/>
        </w:rPr>
        <w:lastRenderedPageBreak/>
        <w:t>С</w:t>
      </w:r>
      <w:r>
        <w:rPr>
          <w:rFonts w:cs="TimesNewRomanPS-BoldMT"/>
          <w:b/>
          <w:bCs/>
          <w:color w:val="003300"/>
          <w:sz w:val="32"/>
          <w:szCs w:val="32"/>
        </w:rPr>
        <w:t>одержание:</w:t>
      </w:r>
    </w:p>
    <w:p w:rsidR="004B327B" w:rsidRPr="00300AED" w:rsidRDefault="004B327B" w:rsidP="004B327B">
      <w:pPr>
        <w:autoSpaceDE w:val="0"/>
        <w:autoSpaceDN w:val="0"/>
        <w:adjustRightInd w:val="0"/>
        <w:rPr>
          <w:sz w:val="28"/>
          <w:szCs w:val="28"/>
        </w:rPr>
      </w:pPr>
      <w:r w:rsidRPr="00300AED">
        <w:rPr>
          <w:sz w:val="28"/>
          <w:szCs w:val="28"/>
        </w:rPr>
        <w:t>1. Пояснительная записка</w:t>
      </w:r>
      <w:r>
        <w:rPr>
          <w:sz w:val="28"/>
          <w:szCs w:val="28"/>
        </w:rPr>
        <w:t xml:space="preserve"> -------------------------------</w:t>
      </w:r>
      <w:r w:rsidR="005F2944">
        <w:rPr>
          <w:sz w:val="28"/>
          <w:szCs w:val="28"/>
        </w:rPr>
        <w:t>---------------------      5-9</w:t>
      </w:r>
      <w:r>
        <w:rPr>
          <w:sz w:val="28"/>
          <w:szCs w:val="28"/>
        </w:rPr>
        <w:t xml:space="preserve"> </w:t>
      </w:r>
    </w:p>
    <w:p w:rsidR="004B327B" w:rsidRDefault="004B327B" w:rsidP="004B327B">
      <w:pPr>
        <w:autoSpaceDE w:val="0"/>
        <w:autoSpaceDN w:val="0"/>
        <w:adjustRightInd w:val="0"/>
        <w:rPr>
          <w:sz w:val="28"/>
          <w:szCs w:val="28"/>
        </w:rPr>
      </w:pPr>
      <w:r w:rsidRPr="00300AED">
        <w:rPr>
          <w:sz w:val="28"/>
          <w:szCs w:val="28"/>
        </w:rPr>
        <w:t>2. Работа с детьми</w:t>
      </w:r>
      <w:r w:rsidR="00EA23E0">
        <w:rPr>
          <w:sz w:val="28"/>
          <w:szCs w:val="28"/>
        </w:rPr>
        <w:t xml:space="preserve">, </w:t>
      </w:r>
      <w:r w:rsidR="005F2944">
        <w:rPr>
          <w:sz w:val="28"/>
          <w:szCs w:val="28"/>
        </w:rPr>
        <w:t xml:space="preserve">педагогами, </w:t>
      </w:r>
      <w:r w:rsidR="00EA23E0">
        <w:rPr>
          <w:sz w:val="28"/>
          <w:szCs w:val="28"/>
        </w:rPr>
        <w:t>семьями учащихся</w:t>
      </w:r>
      <w:r>
        <w:rPr>
          <w:sz w:val="28"/>
          <w:szCs w:val="28"/>
        </w:rPr>
        <w:t>:</w:t>
      </w:r>
      <w:r w:rsidRPr="00D944D4">
        <w:rPr>
          <w:sz w:val="28"/>
          <w:szCs w:val="28"/>
        </w:rPr>
        <w:t xml:space="preserve"> </w:t>
      </w:r>
    </w:p>
    <w:p w:rsidR="004B327B" w:rsidRDefault="004B327B" w:rsidP="004B327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00AED">
        <w:rPr>
          <w:sz w:val="28"/>
          <w:szCs w:val="28"/>
        </w:rPr>
        <w:t>Диагностическая работа</w:t>
      </w:r>
      <w:r>
        <w:rPr>
          <w:sz w:val="28"/>
          <w:szCs w:val="28"/>
        </w:rPr>
        <w:t xml:space="preserve"> ---------------------</w:t>
      </w:r>
      <w:r w:rsidR="005F2944">
        <w:rPr>
          <w:sz w:val="28"/>
          <w:szCs w:val="28"/>
        </w:rPr>
        <w:t>---------------------      10-11</w:t>
      </w:r>
    </w:p>
    <w:p w:rsidR="004B327B" w:rsidRDefault="004B327B" w:rsidP="004B327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2.2 Профилактическая работа --------------------</w:t>
      </w:r>
      <w:r w:rsidR="005F2944">
        <w:rPr>
          <w:sz w:val="28"/>
          <w:szCs w:val="28"/>
        </w:rPr>
        <w:t>-------------------       11-12</w:t>
      </w:r>
    </w:p>
    <w:p w:rsidR="004B327B" w:rsidRDefault="004B327B" w:rsidP="004B327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2.3 Коррекционная работа -------------------------</w:t>
      </w:r>
      <w:r w:rsidR="005F2944">
        <w:rPr>
          <w:sz w:val="28"/>
          <w:szCs w:val="28"/>
        </w:rPr>
        <w:t>------------------       13</w:t>
      </w:r>
    </w:p>
    <w:p w:rsidR="004B327B" w:rsidRDefault="004B327B" w:rsidP="004B32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План мероприятий  ---------------------------------</w:t>
      </w:r>
      <w:r w:rsidR="005F2944">
        <w:rPr>
          <w:sz w:val="28"/>
          <w:szCs w:val="28"/>
        </w:rPr>
        <w:t>------------------------      14 - 24</w:t>
      </w:r>
    </w:p>
    <w:p w:rsidR="004B327B" w:rsidRPr="00300AED" w:rsidRDefault="004B327B" w:rsidP="004B32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300AED">
        <w:rPr>
          <w:sz w:val="28"/>
          <w:szCs w:val="28"/>
        </w:rPr>
        <w:t>. Список литературы</w:t>
      </w:r>
      <w:r>
        <w:rPr>
          <w:sz w:val="28"/>
          <w:szCs w:val="28"/>
        </w:rPr>
        <w:t>----------------------------------</w:t>
      </w:r>
      <w:r w:rsidR="005F2944">
        <w:rPr>
          <w:sz w:val="28"/>
          <w:szCs w:val="28"/>
        </w:rPr>
        <w:t>------------------------      25</w:t>
      </w: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9F2268" w:rsidRPr="008D033E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  <w:r w:rsidRPr="008D033E">
        <w:rPr>
          <w:rFonts w:ascii="Times New Roman" w:hAnsi="Times New Roman" w:cs="Times New Roman"/>
          <w:b/>
          <w:bCs/>
          <w:color w:val="003300"/>
          <w:sz w:val="32"/>
          <w:szCs w:val="32"/>
        </w:rPr>
        <w:t>Пояснительная записка.</w:t>
      </w:r>
    </w:p>
    <w:p w:rsidR="009F2268" w:rsidRPr="009F2268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9F2268">
        <w:rPr>
          <w:rFonts w:ascii="Times New Roman" w:hAnsi="Times New Roman" w:cs="Times New Roman"/>
          <w:b/>
          <w:bCs/>
          <w:color w:val="1D1D1B"/>
          <w:sz w:val="28"/>
          <w:szCs w:val="28"/>
        </w:rPr>
        <w:lastRenderedPageBreak/>
        <w:t xml:space="preserve">Жестокое обращение с ребенком </w:t>
      </w:r>
      <w:r w:rsidRPr="009F2268">
        <w:rPr>
          <w:rFonts w:ascii="Times New Roman" w:hAnsi="Times New Roman" w:cs="Times New Roman"/>
          <w:color w:val="1D1D1B"/>
          <w:sz w:val="28"/>
          <w:szCs w:val="28"/>
        </w:rPr>
        <w:t>– это все формы или эмоционального плохого обращения, сексуальное насилие, заботы, пренебрежение, торговля или другие формы способные привести или приводящие к фактическому ущербу ребенка, его выживания, развития или достоинства в ней ответственности, доверия или власти</w:t>
      </w:r>
      <w:r w:rsidRPr="009F2268">
        <w:rPr>
          <w:rFonts w:ascii="Times New Roman" w:hAnsi="Times New Roman" w:cs="Times New Roman"/>
          <w:sz w:val="28"/>
          <w:szCs w:val="28"/>
        </w:rPr>
        <w:t>.</w:t>
      </w:r>
    </w:p>
    <w:p w:rsidR="009F2268" w:rsidRPr="009F2268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9F2268">
        <w:rPr>
          <w:rFonts w:ascii="Times New Roman" w:hAnsi="Times New Roman" w:cs="Times New Roman"/>
          <w:sz w:val="28"/>
          <w:szCs w:val="28"/>
        </w:rPr>
        <w:t>Подчеркивая актуальность изучения насилия и ненасилия, следует</w:t>
      </w:r>
    </w:p>
    <w:p w:rsidR="009F2268" w:rsidRPr="009F2268" w:rsidRDefault="009F2268" w:rsidP="009F2268">
      <w:pPr>
        <w:rPr>
          <w:rFonts w:ascii="Times New Roman" w:hAnsi="Times New Roman" w:cs="Times New Roman"/>
          <w:sz w:val="28"/>
          <w:szCs w:val="28"/>
        </w:rPr>
      </w:pPr>
      <w:r w:rsidRPr="009F2268">
        <w:rPr>
          <w:rFonts w:ascii="Times New Roman" w:hAnsi="Times New Roman" w:cs="Times New Roman"/>
          <w:sz w:val="28"/>
          <w:szCs w:val="28"/>
        </w:rPr>
        <w:t xml:space="preserve">отметить, что, к сожалению, антигуманные отношения, насилие над детьми, агрессия и жестокость сегодня достаточно широко представлены во многих сферах нашей жизни. Страшно, если они впоследствии ведут к совершению противоправных действий, к преступлениям, процент которых последние годы неизменно растет. 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color w:val="231F20"/>
          <w:sz w:val="26"/>
          <w:szCs w:val="26"/>
        </w:rPr>
        <w:t>По данным Организаци</w:t>
      </w:r>
      <w:r w:rsidR="00D5116E">
        <w:rPr>
          <w:rFonts w:ascii="Times New Roman" w:hAnsi="Times New Roman" w:cs="Times New Roman"/>
          <w:color w:val="231F20"/>
          <w:sz w:val="26"/>
          <w:szCs w:val="26"/>
        </w:rPr>
        <w:t xml:space="preserve">и объединенных наций насилию 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подвергается каждый десятый школьник  в мире, и этот показатель ежегодно растет </w:t>
      </w:r>
      <w:r w:rsidRPr="009F2268">
        <w:rPr>
          <w:rFonts w:ascii="Times New Roman" w:hAnsi="Times New Roman" w:cs="Times New Roman"/>
          <w:color w:val="231F20"/>
          <w:sz w:val="14"/>
          <w:szCs w:val="14"/>
        </w:rPr>
        <w:t>1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  В России ежегодно в среднем до 30% молодых людей в возрасте от 14-24 лет подвергаются насилию в той или иной форме</w:t>
      </w:r>
      <w:proofErr w:type="gramStart"/>
      <w:r w:rsidRPr="009F2268">
        <w:rPr>
          <w:rFonts w:ascii="Times New Roman" w:hAnsi="Times New Roman" w:cs="Times New Roman"/>
          <w:color w:val="231F20"/>
          <w:sz w:val="14"/>
          <w:szCs w:val="14"/>
        </w:rPr>
        <w:t>2</w:t>
      </w:r>
      <w:proofErr w:type="gram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. Примерно пятая часть всех случаев насилия </w:t>
      </w:r>
      <w:proofErr w:type="gram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в</w:t>
      </w:r>
      <w:proofErr w:type="gram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proofErr w:type="gram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отношений</w:t>
      </w:r>
      <w:proofErr w:type="gram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подростков и молодых людей совершается в системе образования. По данным статистики детского телефона доверия, действующего с 2010 года во всех субъектах Российской Федерации, количество обращений по вопросу жестокого обращения с ребенком за последние пять лет выросло в 3,5 раза 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  Россия в числе многих стран мира присоединилась к </w:t>
      </w:r>
      <w:r w:rsidRPr="009F2268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ряду конвенций, </w:t>
      </w:r>
      <w:proofErr w:type="spellStart"/>
      <w:proofErr w:type="gram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регла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ментирующих</w:t>
      </w:r>
      <w:proofErr w:type="spellEnd"/>
      <w:proofErr w:type="gram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F2268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защиту детей от насилия, 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>среди которых: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>Конвенция о правах ребенка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(принята Генеральной Ассамблей ООН 20 ноября 1989 г.), 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>Всемирная декларация об обеспечении выживания, защиты и развития детей (принята</w:t>
      </w:r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br/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в Нью-Йорке 30 сентября 1990 г.), 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>Конвенция о защите детей от сексуальной эксплуатации и сексуального насилия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(принята Советом Европы 25 октября 2007 г. в городе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Лансароте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, Испания); </w:t>
      </w:r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Конвенция Совета Европы о </w:t>
      </w:r>
      <w:proofErr w:type="spellStart"/>
      <w:proofErr w:type="gramStart"/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>предотвра</w:t>
      </w:r>
      <w:proofErr w:type="spellEnd"/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</w:t>
      </w:r>
      <w:proofErr w:type="spellStart"/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>щении</w:t>
      </w:r>
      <w:proofErr w:type="spellEnd"/>
      <w:proofErr w:type="gramEnd"/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и борьбе с насилием в отношении женщин и домашним насилием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(подписана 11 мая 2011 г. в рамках 1218го министерского заседания Комитета министров Совета Европы в Стамбуле); 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color w:val="231F20"/>
          <w:sz w:val="26"/>
          <w:szCs w:val="26"/>
        </w:rPr>
        <w:t>а также защиту прав детей в области образования</w:t>
      </w:r>
      <w:r w:rsidRPr="009F2268">
        <w:rPr>
          <w:rFonts w:ascii="Times New Roman" w:hAnsi="Times New Roman" w:cs="Times New Roman"/>
          <w:b/>
          <w:color w:val="231F20"/>
          <w:sz w:val="26"/>
          <w:szCs w:val="26"/>
        </w:rPr>
        <w:t>: Конвенция о борьбе с дискриминацией в области образования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 xml:space="preserve">(принята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Генаральной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Асамблеей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ООН 14 декабря 1960 г.), </w:t>
      </w:r>
    </w:p>
    <w:p w:rsidR="009F2268" w:rsidRPr="009F2268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r w:rsidRPr="009F2268">
        <w:rPr>
          <w:rFonts w:ascii="Times New Roman" w:hAnsi="Times New Roman" w:cs="Times New Roman"/>
          <w:color w:val="231F20"/>
          <w:sz w:val="26"/>
          <w:szCs w:val="26"/>
        </w:rPr>
        <w:lastRenderedPageBreak/>
        <w:t>В соответствие с международными документами в области образования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>и защиты прав детей законодательство Российской Федерации гарантирует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доступность и безопасность образования, провозглашает его </w:t>
      </w:r>
      <w:proofErr w:type="spellStart"/>
      <w:proofErr w:type="gram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гуманистичес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>кий</w:t>
      </w:r>
      <w:proofErr w:type="gram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характер, приоритет жизни и здоровья человека, прав и свобод лично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сти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, недопустимость дискриминации и насилия в сфере образования. </w:t>
      </w:r>
    </w:p>
    <w:p w:rsidR="009F2268" w:rsidRPr="002D35EF" w:rsidRDefault="009F2268" w:rsidP="009F2268">
      <w:pPr>
        <w:rPr>
          <w:rFonts w:ascii="Times New Roman" w:hAnsi="Times New Roman" w:cs="Times New Roman"/>
          <w:color w:val="231F20"/>
          <w:sz w:val="26"/>
          <w:szCs w:val="26"/>
        </w:rPr>
      </w:pP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Так</w:t>
      </w:r>
      <w:proofErr w:type="gram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,в</w:t>
      </w:r>
      <w:proofErr w:type="spellEnd"/>
      <w:proofErr w:type="gram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Национальной стратегии действий в интересах детей на 2012-2017 гг.,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</w:r>
      <w:r w:rsidRPr="009F2268">
        <w:rPr>
          <w:rFonts w:ascii="Times New Roman" w:hAnsi="Times New Roman" w:cs="Times New Roman"/>
          <w:color w:val="FFFFFF"/>
          <w:sz w:val="28"/>
          <w:szCs w:val="28"/>
        </w:rPr>
        <w:t>5</w:t>
      </w:r>
      <w:r w:rsidRPr="009F2268">
        <w:rPr>
          <w:rFonts w:ascii="Times New Roman" w:hAnsi="Times New Roman" w:cs="Times New Roman"/>
          <w:color w:val="FFFFFF"/>
          <w:sz w:val="28"/>
          <w:szCs w:val="28"/>
        </w:rPr>
        <w:br/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t>утвержденной Указом Президента РФ № 761 от 01.06.2012 г., говорится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о необходимости обеспечения комплексной профилактики негативных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яв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лений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в детской среде, предотвращения насилия в отношении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несовершен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нолетних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, в том числе с использованием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информационно-телекоммуника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ционных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сетей. Кроме того, приказами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Минобрнауки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России от 6 октября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 xml:space="preserve">2009 г. № 373 «Об утверждении и введении в действие федерального </w:t>
      </w:r>
      <w:proofErr w:type="spellStart"/>
      <w:proofErr w:type="gram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госу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>дарственного</w:t>
      </w:r>
      <w:proofErr w:type="gram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 образовательного стандарта начального общего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образова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ния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t xml:space="preserve">», от 17 декабря 2010 г. Интегративным результатом реализации указанных требований и условий должно быть создание комфортной развивающей </w:t>
      </w:r>
      <w:proofErr w:type="spell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образова</w:t>
      </w:r>
      <w:proofErr w:type="spellEnd"/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>тельной среды, обеспечивающей высокое качество образования, духовно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>нравственное развитие и воспитание обучающихся, а также гарантирую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>щей охрану и укрепление физического, психологического и социального</w:t>
      </w:r>
      <w:r w:rsidRPr="009F2268">
        <w:rPr>
          <w:rFonts w:ascii="Times New Roman" w:hAnsi="Times New Roman" w:cs="Times New Roman"/>
          <w:color w:val="231F20"/>
          <w:sz w:val="26"/>
          <w:szCs w:val="26"/>
        </w:rPr>
        <w:br/>
        <w:t xml:space="preserve">здоровья </w:t>
      </w:r>
      <w:proofErr w:type="gramStart"/>
      <w:r w:rsidRPr="009F2268">
        <w:rPr>
          <w:rFonts w:ascii="Times New Roman" w:hAnsi="Times New Roman" w:cs="Times New Roman"/>
          <w:color w:val="231F20"/>
          <w:sz w:val="26"/>
          <w:szCs w:val="26"/>
        </w:rPr>
        <w:t>обучающихся</w:t>
      </w:r>
      <w:proofErr w:type="gramEnd"/>
      <w:r w:rsidR="002D35EF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Особенно важной в современной российской науке и практике является проблема насилия и жестокости по отношению к детям. Насилие над ребенком наносит ему не только материальный ущерб или угрожает его физической жизни. Оно несет с собой тяжкие моральные и психологические проблемы: постоянная боязнь оказаться объектом насилия в сфере непосредственного социального окружения перерастает </w:t>
      </w:r>
      <w:proofErr w:type="gramStart"/>
      <w:r w:rsidRPr="002D35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5EF">
        <w:rPr>
          <w:rFonts w:ascii="Times New Roman" w:hAnsi="Times New Roman" w:cs="Times New Roman"/>
          <w:sz w:val="28"/>
          <w:szCs w:val="28"/>
        </w:rPr>
        <w:t xml:space="preserve"> сильное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психологическое давление, которое ведет к стрессам, нервным срывам, снижению самооценки, становится дополнительным источником межличностных конфликтов и т.д.</w:t>
      </w:r>
    </w:p>
    <w:p w:rsidR="009F2268" w:rsidRPr="002D35EF" w:rsidRDefault="009F2268" w:rsidP="009F2268">
      <w:pPr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Жестокое отношение к детям превратилось сегодня в обычное явление, наносит непоправимый вред здоровью ребенка, травмирует его психику, тормозит развитие его личности, но и формирует социально </w:t>
      </w:r>
      <w:proofErr w:type="spellStart"/>
      <w:r w:rsidRPr="002D35EF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2D35EF">
        <w:rPr>
          <w:rFonts w:ascii="Times New Roman" w:hAnsi="Times New Roman" w:cs="Times New Roman"/>
          <w:sz w:val="28"/>
          <w:szCs w:val="28"/>
        </w:rPr>
        <w:t>, инфантильных людей, не умеющих трудиться, не способных создать здоровую семью, быть хорошими родителями. В настоящее время это стало серьезной социальной и общечеловеческой проблемой.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Подобная ситуация в нашем обществе, конечно же, вытекает из ряда проблем – это и экономические, связанные с кризисом и неуверенности в завтрашнем дне, и социальные – в обществе утрачены основные общественно </w:t>
      </w:r>
      <w:r w:rsidRPr="002D35EF">
        <w:rPr>
          <w:rFonts w:ascii="Times New Roman" w:hAnsi="Times New Roman" w:cs="Times New Roman"/>
          <w:sz w:val="28"/>
          <w:szCs w:val="28"/>
        </w:rPr>
        <w:lastRenderedPageBreak/>
        <w:t>значимые ценности, и психологические – воспитываемый многие годы инфантилизм, нежелание принимать жизненно важные решения, брать ответственность на себя, зависимость от других.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Насильственные действия могут проявляться в самых различных формах: от клички, оскорбительного взгляда до убийства. Они могут иметь вид физического, вербального, психического и социального насилия. Не все виды насилия уголовно наказуемы, в частности домашнее насилие. Такой вид насилия включает многие насильственные действия, в том числе</w:t>
      </w:r>
    </w:p>
    <w:p w:rsidR="00B70C9C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ограничения доступа к еде, одежде, учебе, социальным услугам; унижение достоинства; нарушение внутренней границы личностных переживаний; игнорирование потребностей и интересов ребенка и др.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b/>
          <w:sz w:val="28"/>
          <w:szCs w:val="28"/>
        </w:rPr>
        <w:t>Первым вопросом</w:t>
      </w:r>
      <w:r w:rsidRPr="002D35EF">
        <w:rPr>
          <w:rFonts w:ascii="Times New Roman" w:hAnsi="Times New Roman" w:cs="Times New Roman"/>
          <w:sz w:val="28"/>
          <w:szCs w:val="28"/>
        </w:rPr>
        <w:t>, связанным с оценкой социально-медицинских последствий жестокого обращения с детьми, является определение понятий, используемых в исследования по проблеме насилия. Наиболее постоянно употребляются следующие термины: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- пренебрежение, плохое обращение;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- жестокое физическое наказание, физическое насилие, издевательство;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- сексуальное злоупотребление.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Пренебрежение преимущественно понимается как отсутствие надлежащей родительской заботы или опеки, когда ребенок является нуждающимся, бездомным, живет в физически опасном окружении. В поведении родителей есть серьезные упущения в обеспечении витальных (жизненно необходимых) потребностей ребенка в пище, одежде, приюте, медицинском обслуживании и защите от опасных условий. По существу, речь идет о состояниях </w:t>
      </w:r>
      <w:proofErr w:type="spellStart"/>
      <w:r w:rsidRPr="002D35EF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2D35EF">
        <w:rPr>
          <w:rFonts w:ascii="Times New Roman" w:hAnsi="Times New Roman" w:cs="Times New Roman"/>
          <w:sz w:val="28"/>
          <w:szCs w:val="28"/>
        </w:rPr>
        <w:t>. Наиболее близким к данному определению в нашей социально - психологической литературе является термин «социальное сиротство», или лишение детей родительского попечения при живых родителях.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Физически жестокое обращение определяется как преднамеренное или осознанное применение жестоких телесных наказаний или причинение ребенку неоправданных страданий, например, нанесение ударов кулаком, ногой, колющих ударов, прижиганий.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Сексуальное злоупотребление понимается как использование ребенка для целей сексуального удовлетворения взрослого человека или лица, </w:t>
      </w:r>
      <w:r w:rsidRPr="002D35EF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</w:t>
      </w:r>
      <w:proofErr w:type="gramStart"/>
      <w:r w:rsidRPr="002D35EF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2D35EF">
        <w:rPr>
          <w:rFonts w:ascii="Times New Roman" w:hAnsi="Times New Roman" w:cs="Times New Roman"/>
          <w:sz w:val="28"/>
          <w:szCs w:val="28"/>
        </w:rPr>
        <w:t>, чем сама жертва. Насилие может совершаться в различных формах: развратные действия, половые сношения или попытки таковых, изнасилование, кровосмешение (инцест), демонстрация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порнографии, проституция </w:t>
      </w:r>
      <w:proofErr w:type="gramStart"/>
      <w:r w:rsidRPr="002D35EF"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 w:rsidRPr="002D35EF">
        <w:rPr>
          <w:rFonts w:ascii="Times New Roman" w:hAnsi="Times New Roman" w:cs="Times New Roman"/>
          <w:sz w:val="28"/>
          <w:szCs w:val="28"/>
        </w:rPr>
        <w:t xml:space="preserve">. Определение сексуального насилия акцентирует внимание на отношении жертвы насилия к совершаемым действиям. </w:t>
      </w:r>
      <w:proofErr w:type="gramStart"/>
      <w:r w:rsidRPr="002D35EF">
        <w:rPr>
          <w:rFonts w:ascii="Times New Roman" w:hAnsi="Times New Roman" w:cs="Times New Roman"/>
          <w:sz w:val="28"/>
          <w:szCs w:val="28"/>
        </w:rPr>
        <w:t>Под сексуальным злоупотреблением понимается вовлечение функционально незрелых детей, которые они совершают, полностью их не понимая, на которые они не способны дать согласие или которые</w:t>
      </w:r>
      <w:proofErr w:type="gramEnd"/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нарушают табу социальных (семейных) ролей.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b/>
          <w:sz w:val="28"/>
          <w:szCs w:val="28"/>
        </w:rPr>
        <w:t>Второй вопрос</w:t>
      </w:r>
      <w:r w:rsidRPr="002D35EF">
        <w:rPr>
          <w:rFonts w:ascii="Times New Roman" w:hAnsi="Times New Roman" w:cs="Times New Roman"/>
          <w:sz w:val="28"/>
          <w:szCs w:val="28"/>
        </w:rPr>
        <w:t>, возникающий при анализе насилия к детям, связан с оценкой серьезности жестокого обращения и характера ближайших и отдаленных социально - медицинских последствий. С выраженностью последствий связывают такие факторы, как частота и продолжительность актов жестокости, их массивность, возраст ребенка, особенности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личности. Считается, что характеристика жестокого обращения должна включать: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   - оценку совершаемых действий (</w:t>
      </w:r>
      <w:proofErr w:type="gramStart"/>
      <w:r w:rsidRPr="002D35EF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2D35EF">
        <w:rPr>
          <w:rFonts w:ascii="Times New Roman" w:hAnsi="Times New Roman" w:cs="Times New Roman"/>
          <w:sz w:val="28"/>
          <w:szCs w:val="28"/>
        </w:rPr>
        <w:t>, сексуальные, эмоциональные);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   - продолжительность их воздействия и особенности последствий (физические, эмоциональные, психологические).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К факторам риска жестокого обращения родителей с детьми, по мнению ряда исследователей, относятся: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   - алкоголизм, признаки асоциальной личностной деформации и криминальность, психопатические черты в виде психической ригидности с аффективной возбудимостью;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   - незрелость родителей и их изолированность, отсутствие социально-психологической поддержки со стороны прародителей;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   - низкая самооценка у родителей, снижение толерантности к стрессам и личностные проблемы.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 xml:space="preserve">Школьная среда в общеобразовательной школе, переживающей нарастающую дифференциацию программ, внедрение «элитарных» форм обучения, создает зоны повышенной конфликтности между сверстниками </w:t>
      </w:r>
      <w:r w:rsidRPr="002D35EF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социальных групп. Это приводит к повышению агрессивности в системе межличностных отношений. 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Рост «социального сиротства» сопровождает вытеснение детей из неблагополучных семей на улицу, сокращение базы досуга детей школьного возраста, доминирование культа «успехи через насилие». Большая группа детей находится в условиях криминального окружения и не только вовлекается в преступную деятельность, но и подвергается риску различных форм насилия.</w:t>
      </w:r>
    </w:p>
    <w:p w:rsidR="009F2268" w:rsidRPr="002D35EF" w:rsidRDefault="009F2268" w:rsidP="009F22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D35EF">
        <w:rPr>
          <w:rFonts w:ascii="Times New Roman" w:hAnsi="Times New Roman" w:cs="Times New Roman"/>
          <w:sz w:val="28"/>
          <w:szCs w:val="28"/>
        </w:rPr>
        <w:t>Таким образом, наблюдается рост факторов, существенно увеличивающих риск насилия.</w:t>
      </w: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</w:p>
    <w:p w:rsidR="009F2268" w:rsidRPr="002D35EF" w:rsidRDefault="009F2268" w:rsidP="009F22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</w:p>
    <w:p w:rsidR="009F2268" w:rsidRPr="002D35EF" w:rsidRDefault="009F2268" w:rsidP="004B32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:rsidR="004B327B" w:rsidRPr="002D35EF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5453B7" w:rsidRDefault="005453B7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5453B7" w:rsidRDefault="005453B7" w:rsidP="004B327B">
      <w:pPr>
        <w:autoSpaceDE w:val="0"/>
        <w:autoSpaceDN w:val="0"/>
        <w:adjustRightInd w:val="0"/>
        <w:rPr>
          <w:b/>
          <w:bCs/>
          <w:color w:val="003300"/>
          <w:sz w:val="32"/>
          <w:szCs w:val="32"/>
        </w:rPr>
      </w:pPr>
    </w:p>
    <w:p w:rsidR="004B327B" w:rsidRDefault="004B327B" w:rsidP="005453B7">
      <w:pPr>
        <w:autoSpaceDE w:val="0"/>
        <w:autoSpaceDN w:val="0"/>
        <w:adjustRightInd w:val="0"/>
        <w:rPr>
          <w:b/>
          <w:i/>
          <w:color w:val="003300"/>
          <w:sz w:val="32"/>
          <w:szCs w:val="32"/>
        </w:rPr>
      </w:pPr>
    </w:p>
    <w:p w:rsidR="008D033E" w:rsidRDefault="008D033E" w:rsidP="005453B7">
      <w:pPr>
        <w:autoSpaceDE w:val="0"/>
        <w:autoSpaceDN w:val="0"/>
        <w:adjustRightInd w:val="0"/>
        <w:rPr>
          <w:b/>
          <w:i/>
          <w:color w:val="003300"/>
          <w:sz w:val="32"/>
          <w:szCs w:val="32"/>
        </w:rPr>
      </w:pP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работа</w:t>
      </w:r>
      <w:r w:rsidRPr="00407C42">
        <w:rPr>
          <w:rFonts w:ascii="Times New Roman" w:hAnsi="Times New Roman" w:cs="Times New Roman"/>
          <w:sz w:val="24"/>
          <w:szCs w:val="24"/>
        </w:rPr>
        <w:t xml:space="preserve">  проводится в 3 этапа.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b/>
          <w:i/>
          <w:iCs/>
          <w:sz w:val="24"/>
          <w:szCs w:val="24"/>
        </w:rPr>
        <w:t>1 этап</w:t>
      </w:r>
      <w:r w:rsidRPr="00407C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07C42">
        <w:rPr>
          <w:rFonts w:ascii="Times New Roman" w:hAnsi="Times New Roman" w:cs="Times New Roman"/>
          <w:sz w:val="24"/>
          <w:szCs w:val="24"/>
        </w:rPr>
        <w:t xml:space="preserve"> На первом этапе, по отзывам учителей, классных руководителей, из всех детей выделяются те, у кого есть различного рода проблемы в адаптации, а именно: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- трудности в обучении;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- неорганизованность;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- агрессия;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- неуравновешенность;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- неуверенность в себе;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- трудности во взаимоотношениях со сверстниками и взрослыми;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- воровство и т.п.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Основным методом является </w:t>
      </w:r>
      <w:r w:rsidRPr="00407C42">
        <w:rPr>
          <w:rFonts w:ascii="Times New Roman" w:hAnsi="Times New Roman" w:cs="Times New Roman"/>
          <w:i/>
          <w:iCs/>
          <w:sz w:val="24"/>
          <w:szCs w:val="24"/>
        </w:rPr>
        <w:t xml:space="preserve">экспертная оценка. </w:t>
      </w:r>
      <w:r w:rsidRPr="00407C42">
        <w:rPr>
          <w:rFonts w:ascii="Times New Roman" w:hAnsi="Times New Roman" w:cs="Times New Roman"/>
          <w:sz w:val="24"/>
          <w:szCs w:val="24"/>
        </w:rPr>
        <w:t xml:space="preserve">В роли экспертов выступают учителя. Психолог образовательного  учреждения просит их ответить на вопрос о том, у каких именно детей из их группы наблюдаются вышеперечисленные проблемы в адаптации. Для проверки полученных данных и преодоления возможной объективности учителя  рекомендуется воспользоваться и другими методами: </w:t>
      </w:r>
    </w:p>
    <w:p w:rsidR="004B327B" w:rsidRPr="00407C42" w:rsidRDefault="004B327B" w:rsidP="004B32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наблюдением за поведением детей во время занятий, игр, на прогулке, </w:t>
      </w:r>
    </w:p>
    <w:p w:rsidR="004B327B" w:rsidRPr="00407C42" w:rsidRDefault="004B327B" w:rsidP="004B327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7C42">
        <w:rPr>
          <w:rFonts w:ascii="Times New Roman" w:hAnsi="Times New Roman" w:cs="Times New Roman"/>
          <w:sz w:val="24"/>
          <w:szCs w:val="24"/>
        </w:rPr>
        <w:t xml:space="preserve">используя психодиагностические методики по оценке уровня </w:t>
      </w:r>
      <w:proofErr w:type="spellStart"/>
      <w:r w:rsidRPr="00407C42">
        <w:rPr>
          <w:rFonts w:ascii="Times New Roman" w:hAnsi="Times New Roman" w:cs="Times New Roman"/>
          <w:sz w:val="24"/>
          <w:szCs w:val="24"/>
        </w:rPr>
        <w:t>дезадаптированности</w:t>
      </w:r>
      <w:proofErr w:type="spellEnd"/>
      <w:r w:rsidRPr="00407C42">
        <w:rPr>
          <w:rFonts w:ascii="Times New Roman" w:hAnsi="Times New Roman" w:cs="Times New Roman"/>
          <w:sz w:val="24"/>
          <w:szCs w:val="24"/>
        </w:rPr>
        <w:t xml:space="preserve"> (например, модифицированным вариантом теста</w:t>
      </w:r>
      <w:proofErr w:type="gramEnd"/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07C42">
        <w:rPr>
          <w:rFonts w:ascii="Times New Roman" w:hAnsi="Times New Roman" w:cs="Times New Roman"/>
          <w:sz w:val="24"/>
          <w:szCs w:val="24"/>
        </w:rPr>
        <w:t>«Диагностика межличностных отношений в группе», активными рисуночными методиками и пр.).</w:t>
      </w:r>
      <w:proofErr w:type="gramEnd"/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327B" w:rsidRPr="00407C42" w:rsidRDefault="004B327B" w:rsidP="004B327B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 этап. </w:t>
      </w:r>
      <w:r w:rsidRPr="00407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sz w:val="24"/>
          <w:szCs w:val="24"/>
        </w:rPr>
        <w:t xml:space="preserve">Выявление родителей, учеников, нарушающих права детей, то есть применяющих к ним физическое или психическое насилие. С этой целью проводится: </w:t>
      </w:r>
    </w:p>
    <w:p w:rsidR="004B327B" w:rsidRPr="00407C42" w:rsidRDefault="004B327B" w:rsidP="004B32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диагностика агрессивности родителей детей, имеющих трудности в адаптации, а также выявляются методы воспитательного воздействия, которые применяют родители этих детей. </w:t>
      </w:r>
    </w:p>
    <w:p w:rsidR="004B327B" w:rsidRPr="00407C42" w:rsidRDefault="004B327B" w:rsidP="004B32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Диагностика поведения учеников в коллективе и социальные взаимосвязи. 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С помощью метода опроса из родителей детей, имеющих трудности в адаптации, выделяются те, кто нарушает права своих детей. На этом этапе применяются </w:t>
      </w:r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анкетирование и </w:t>
      </w:r>
      <w:proofErr w:type="spellStart"/>
      <w:r w:rsidRPr="00407C42">
        <w:rPr>
          <w:rFonts w:ascii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7C42">
        <w:rPr>
          <w:rFonts w:ascii="Times New Roman" w:hAnsi="Times New Roman" w:cs="Times New Roman"/>
          <w:b/>
          <w:bCs/>
          <w:sz w:val="24"/>
          <w:szCs w:val="24"/>
        </w:rPr>
        <w:t>Басса-Дарки</w:t>
      </w:r>
      <w:proofErr w:type="spellEnd"/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7C42">
        <w:rPr>
          <w:rFonts w:ascii="Times New Roman" w:hAnsi="Times New Roman" w:cs="Times New Roman"/>
          <w:sz w:val="24"/>
          <w:szCs w:val="24"/>
        </w:rPr>
        <w:t xml:space="preserve"> Анкета содержит вопросы относительно частоты применения личных воспитательных мер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к ребенку.  </w:t>
      </w:r>
      <w:proofErr w:type="spellStart"/>
      <w:r w:rsidRPr="00407C42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0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42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Pr="00407C42">
        <w:rPr>
          <w:rFonts w:ascii="Times New Roman" w:hAnsi="Times New Roman" w:cs="Times New Roman"/>
          <w:sz w:val="24"/>
          <w:szCs w:val="24"/>
        </w:rPr>
        <w:t xml:space="preserve"> используется для уточнения данных анкетирования, а именно - выявления тех родителей, у которых выраженная физическая агрессия, вербальная агрессия, раздражительность.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По результатам этого этапа диагностики выделяются те семьи, в которых нарушаются права ребенка. Это те семьи, в которых хотя бы один из родителей или </w:t>
      </w:r>
      <w:r w:rsidRPr="00407C42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 физические наказания, или имеет высокий балл по одной из шкал </w:t>
      </w:r>
      <w:proofErr w:type="spellStart"/>
      <w:r w:rsidRPr="00407C42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407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42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Pr="00407C42">
        <w:rPr>
          <w:rFonts w:ascii="Times New Roman" w:hAnsi="Times New Roman" w:cs="Times New Roman"/>
          <w:sz w:val="24"/>
          <w:szCs w:val="24"/>
        </w:rPr>
        <w:t>.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Методикой выявления взаимоотношений в классном коллективе служит «Социометрия», которая позволяет выявить не только социальные связи детей, но и сформированные в классе группировки.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Методика оценки удовлетворенности учащихся различными сторонами жизни коллектива позволяет выявить учащихся, которым не комфортно в коллективе, а так же выявить причины  дискомфорта.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b/>
          <w:i/>
          <w:iCs/>
          <w:sz w:val="24"/>
          <w:szCs w:val="24"/>
        </w:rPr>
        <w:t>3 этап.</w:t>
      </w:r>
      <w:r w:rsidRPr="00407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sz w:val="24"/>
          <w:szCs w:val="24"/>
        </w:rPr>
        <w:t>Диагностика особенностей семейного воспитания, особенностей отношений между родителями в тех семьях, в которых заметны нарушения поведения детей (агрессор или аутсайдер).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Целью этого этапа является анализ тех родительских установок реакций, а также психологических проблем родителей, которые ведут к нарушению прав ребенка в семье.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Для выявления особенностей семейного воспитания и особенностей отношений между родителями в семьях мы предлагаем использовать </w:t>
      </w:r>
      <w:r w:rsidRPr="00407C42">
        <w:rPr>
          <w:rFonts w:ascii="Times New Roman" w:hAnsi="Times New Roman" w:cs="Times New Roman"/>
          <w:b/>
          <w:bCs/>
          <w:sz w:val="24"/>
          <w:szCs w:val="24"/>
        </w:rPr>
        <w:t>методику измерения родительских</w:t>
      </w:r>
      <w:r w:rsidRPr="00407C42">
        <w:rPr>
          <w:rFonts w:ascii="Times New Roman" w:hAnsi="Times New Roman" w:cs="Times New Roman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b/>
          <w:bCs/>
          <w:sz w:val="24"/>
          <w:szCs w:val="24"/>
        </w:rPr>
        <w:t>установок и реакций (РА</w:t>
      </w:r>
      <w:proofErr w:type="gramStart"/>
      <w:r w:rsidRPr="00407C42">
        <w:rPr>
          <w:rFonts w:ascii="Times New Roman" w:hAnsi="Times New Roman" w:cs="Times New Roman"/>
          <w:b/>
          <w:bCs/>
          <w:sz w:val="24"/>
          <w:szCs w:val="24"/>
        </w:rPr>
        <w:t>RY</w:t>
      </w:r>
      <w:proofErr w:type="gramEnd"/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) и </w:t>
      </w:r>
      <w:proofErr w:type="spellStart"/>
      <w:r w:rsidRPr="00407C42">
        <w:rPr>
          <w:rFonts w:ascii="Times New Roman" w:hAnsi="Times New Roman" w:cs="Times New Roman"/>
          <w:b/>
          <w:bCs/>
          <w:sz w:val="24"/>
          <w:szCs w:val="24"/>
        </w:rPr>
        <w:t>опросник</w:t>
      </w:r>
      <w:proofErr w:type="spellEnd"/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 эмоциональной стороны детско-родительского</w:t>
      </w:r>
      <w:r w:rsidRPr="00407C42">
        <w:rPr>
          <w:rFonts w:ascii="Times New Roman" w:hAnsi="Times New Roman" w:cs="Times New Roman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b/>
          <w:bCs/>
          <w:sz w:val="24"/>
          <w:szCs w:val="24"/>
        </w:rPr>
        <w:t>взаимодействия.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об особенностях эмоционального контакта родителей с ребенком используется </w:t>
      </w:r>
      <w:proofErr w:type="spellStart"/>
      <w:r w:rsidRPr="00407C42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407C42">
        <w:rPr>
          <w:rFonts w:ascii="Times New Roman" w:hAnsi="Times New Roman" w:cs="Times New Roman"/>
          <w:sz w:val="24"/>
          <w:szCs w:val="24"/>
        </w:rPr>
        <w:t xml:space="preserve"> детско-родительского взаимодействия.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Профилактическая работа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системы профилактики жестокого обращения в отношении детей основывается на семейно-центрированном </w:t>
      </w:r>
      <w:proofErr w:type="gramStart"/>
      <w:r w:rsidRPr="00407C42">
        <w:rPr>
          <w:rFonts w:ascii="Times New Roman" w:hAnsi="Times New Roman" w:cs="Times New Roman"/>
          <w:color w:val="1D1D1B"/>
          <w:sz w:val="24"/>
          <w:szCs w:val="24"/>
        </w:rPr>
        <w:t>подходе,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предполагающем ориентацию на внутренние ресурсы семьи и направлена</w:t>
      </w:r>
      <w:proofErr w:type="gramEnd"/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 на формирование у населения семейных ценностей и социальной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активности в отношении поддержания психосоциального благополучия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семьи и в первую очередь детей. </w:t>
      </w:r>
      <w:proofErr w:type="gramStart"/>
      <w:r w:rsidRPr="00407C42">
        <w:rPr>
          <w:rFonts w:ascii="Times New Roman" w:hAnsi="Times New Roman" w:cs="Times New Roman"/>
          <w:color w:val="1D1D1B"/>
          <w:sz w:val="24"/>
          <w:szCs w:val="24"/>
        </w:rPr>
        <w:t>В этой связи, ключевым элементом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планирования действий по преодолению жестокого обращения должен стать комплекс эффективных и всесторонних первичных, вторичных и третичных профилактических мер, центрированных на ребенке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и ориентированных на семью, который основывается на межведомственном сотрудничестве и координации с обязательным участием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органов управления и учреждений здравоохранения, образования,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социальной защиты, правоохранительных органов и органов правосудия, а также органов, отвечающих за </w:t>
      </w:r>
      <w:proofErr w:type="spellStart"/>
      <w:r w:rsidRPr="00407C42">
        <w:rPr>
          <w:rFonts w:ascii="Times New Roman" w:hAnsi="Times New Roman" w:cs="Times New Roman"/>
          <w:color w:val="1D1D1B"/>
          <w:sz w:val="24"/>
          <w:szCs w:val="24"/>
        </w:rPr>
        <w:t>бюджетирование</w:t>
      </w:r>
      <w:proofErr w:type="spellEnd"/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 и</w:t>
      </w:r>
      <w:proofErr w:type="gramEnd"/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 финансирование этой деятельности.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Приоритетным направлением деятельности по защите детей от жестокого обращения является </w:t>
      </w:r>
      <w:r w:rsidRPr="00407C42">
        <w:rPr>
          <w:rFonts w:ascii="Times New Roman" w:hAnsi="Times New Roman" w:cs="Times New Roman"/>
          <w:b/>
          <w:color w:val="1D1D1B"/>
          <w:sz w:val="24"/>
          <w:szCs w:val="24"/>
        </w:rPr>
        <w:t>первичная профилактика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 – предупреждение возникновения факторов риска проявления жестокого обращения, выявление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т.д.). 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детей, имеющих те или иные психологические проблемы. </w:t>
      </w:r>
      <w:proofErr w:type="gramStart"/>
      <w:r w:rsidRPr="00407C42">
        <w:rPr>
          <w:rFonts w:ascii="Times New Roman" w:hAnsi="Times New Roman" w:cs="Times New Roman"/>
          <w:sz w:val="24"/>
          <w:szCs w:val="24"/>
        </w:rPr>
        <w:t xml:space="preserve">Практика, а также многочисленные исследования показывать, что те дети, права которых в семье нарушаются, обычно имеют те или иные трудности в адаптации: трудности в обучении, агрессия, трудности взаимодействии со сверстниками и взрослыми и т. д. 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Вторичная профилактика </w:t>
      </w:r>
      <w:r w:rsidRPr="00407C42">
        <w:rPr>
          <w:rFonts w:ascii="Times New Roman" w:hAnsi="Times New Roman" w:cs="Times New Roman"/>
          <w:bCs/>
          <w:color w:val="1D1D1B"/>
          <w:sz w:val="24"/>
          <w:szCs w:val="24"/>
        </w:rPr>
        <w:t>включает в себя</w:t>
      </w:r>
      <w:r w:rsidRPr="00407C42">
        <w:rPr>
          <w:rFonts w:ascii="Times New Roman" w:hAnsi="Times New Roman" w:cs="Times New Roman"/>
          <w:i/>
          <w:iCs/>
          <w:color w:val="1D1D1B"/>
          <w:sz w:val="24"/>
          <w:szCs w:val="24"/>
        </w:rPr>
        <w:t xml:space="preserve"> создание инструмента выявления и передачи сигнала о случае жестокого обращения для реагирования на случай. </w:t>
      </w:r>
      <w:proofErr w:type="gramEnd"/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В общем плане можно выделить несколько основных этапов организации выявления случая жестокого обращения и планирования помощи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пострадавшему ребенку.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Первый этап: прием информации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Собирать информацию о жестоком обращении с ребенком, которая может  поступать из самых разных источников – соседи, друзья, прохожие, поликлиники, полиции, органов социальной защиты, граждан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и т.д. с целью организации раннего выявления случаев жестокого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обращения.  Проведение  информационной и образовательной работы с гражданами и специалистами, разъяснение им признаков жестокого обращения с детьми или пренебрежения их нуждами, порядка действий в случае обнаружения таких признаков. В соответствии с пунктом 3 статьи 56 семейного кодекса РФ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Второй этап: расследование сигнала о случае жесткого обращения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на этом этапе необходимо проведение предварительной оценки выявленного случая жестокого обращения, социально-психологическая диагностика ситуации семьи, проведение первичного интервью с детьми и родителями.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После получения информации (сигнала) необходимо проведение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проверки, целью которой является определить: а) имел ли место случай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жестокого обращения, и б) безопасно ли ребенку оставаться в семье.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такую проверку могут проводить специалисты уполномоченных социальных учреждений, с представлением информации по результатам проверки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proofErr w:type="gramStart"/>
      <w:r w:rsidRPr="00407C42">
        <w:rPr>
          <w:rFonts w:ascii="Times New Roman" w:hAnsi="Times New Roman" w:cs="Times New Roman"/>
          <w:color w:val="1D1D1B"/>
          <w:sz w:val="24"/>
          <w:szCs w:val="24"/>
        </w:rPr>
        <w:t>в орган опеки и попечительства (или в комиссию по делам несовершенно-</w:t>
      </w:r>
      <w:proofErr w:type="gramEnd"/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летних и защите их прав). </w:t>
      </w:r>
    </w:p>
    <w:p w:rsidR="004B327B" w:rsidRPr="00407C42" w:rsidRDefault="004B327B" w:rsidP="00317E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Третий этап: оценка безопасности ребенка.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Своевременная  и адекватная оценка безопасности и риска приобретает особое значение в ситуациях, когда ребенок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lastRenderedPageBreak/>
        <w:t>подвергается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физическому (сексуальному) насилию или находится в условиях</w:t>
      </w: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отсутствия заботы и пренебрежения нуждами, так как при этих</w:t>
      </w:r>
      <w:r w:rsidR="00317E50"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видах жестокого обращения ребенок может серьезно пострадать или погибнуть. Актуальное  состояние ребенка оценивается по состоянию его физического здоровья, эмоциональному состоянию, опасности ближайшего</w:t>
      </w:r>
      <w:r w:rsidR="00317E50"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социального окружения и наличию высокого риска для его безопасности,</w:t>
      </w:r>
      <w:r w:rsidR="00317E50"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жизни и здоровья в случае оставления без помощи.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Четвертый этап: организация защиты ребенка, пострадавшего </w:t>
      </w:r>
      <w:proofErr w:type="gramStart"/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от</w:t>
      </w:r>
      <w:proofErr w:type="gramEnd"/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жестокого обращения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Каждая  информация о случае жестокого обращения оценивается на предмет риска и безопасности для ребенка, а факт жестокого обращения расследуется. 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После оценки риска принимается  решение, остается ли ребенок дома; необходима ли выработка срочного плана безопасности дл</w:t>
      </w:r>
      <w:r w:rsidR="00317E50"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я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снижения риска, если он оценивается как высокий, или ребенка необходимо изъять из семьи и поместить в соответствующее учреждение, во</w:t>
      </w:r>
      <w:r w:rsidR="00317E50"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временную семью или к родственникам, способным обеспечить безопасность и заботиться о ребенке.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Пятый этап: мониторинг динамики семейной ситуации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Необходимо отслеживать динамику работы с семьей, что  позволяет не работать впустую, когда </w:t>
      </w:r>
      <w:proofErr w:type="gramStart"/>
      <w:r w:rsidRPr="00407C42">
        <w:rPr>
          <w:rFonts w:ascii="Times New Roman" w:hAnsi="Times New Roman" w:cs="Times New Roman"/>
          <w:color w:val="1D1D1B"/>
          <w:sz w:val="24"/>
          <w:szCs w:val="24"/>
        </w:rPr>
        <w:t>принятые меры не достигают</w:t>
      </w:r>
      <w:proofErr w:type="gramEnd"/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 намеченной цели, и вовремя корректировать план.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Шестой этап: завершение помощи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По итогам проведенных реабилитационных мероприятий необходимо осуществление профессионального мониторинга состояния семьи и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ребенка. Задачей мониторинга является получение информации о решении поставленных реабилитационных задач, необходимости корректировки плана реабилитации семьи и ребенка, продолжении и перспективах реабилитационной работы с семьей.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color w:val="1D1D1B"/>
          <w:sz w:val="24"/>
          <w:szCs w:val="24"/>
        </w:rPr>
        <w:t>Третичная профилактика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i/>
          <w:iCs/>
          <w:color w:val="1D1D1B"/>
          <w:sz w:val="24"/>
          <w:szCs w:val="24"/>
        </w:rPr>
        <w:t xml:space="preserve">Инфраструктура услуг по реабилитации </w:t>
      </w:r>
      <w:r w:rsidRPr="00407C42">
        <w:rPr>
          <w:rFonts w:ascii="Times New Roman" w:hAnsi="Times New Roman" w:cs="Times New Roman"/>
          <w:color w:val="1D1D1B"/>
          <w:sz w:val="24"/>
          <w:szCs w:val="24"/>
        </w:rPr>
        <w:t>пострадавших, а также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 xml:space="preserve">совершивших жестокое обращение, предполагает создание условий </w:t>
      </w:r>
      <w:proofErr w:type="gramStart"/>
      <w:r w:rsidRPr="00407C42">
        <w:rPr>
          <w:rFonts w:ascii="Times New Roman" w:hAnsi="Times New Roman" w:cs="Times New Roman"/>
          <w:color w:val="1D1D1B"/>
          <w:sz w:val="24"/>
          <w:szCs w:val="24"/>
        </w:rPr>
        <w:t>для</w:t>
      </w:r>
      <w:proofErr w:type="gramEnd"/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07C42">
        <w:rPr>
          <w:rFonts w:ascii="Times New Roman" w:hAnsi="Times New Roman" w:cs="Times New Roman"/>
          <w:color w:val="1D1D1B"/>
          <w:sz w:val="24"/>
          <w:szCs w:val="24"/>
        </w:rPr>
        <w:t>проведения социально-психологической реабилитации детей, пострадавших от жестокого обращения и преступных посягательств, а также расширение сети служб по оказанию социальных услуг по предоставлению временного приюта женщинам с детьми, пострадавшим от жестокого обращения.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5F2944" w:rsidRDefault="005F2944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F2944" w:rsidRDefault="005F2944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F2944" w:rsidRDefault="005F2944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Коррекционная работа по защите детей  от жестокого обращения </w:t>
      </w:r>
    </w:p>
    <w:p w:rsidR="004B327B" w:rsidRPr="00407C42" w:rsidRDefault="004B327B" w:rsidP="004B32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Работа по диагностике и профилактике поведения, ведущего к нарушению прав ребенка в семье, в школьном коллективе закономерно должна включать в себя и коррекционный блок. 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В наиболее развернутой форме коррекционные задачи включают в себя: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7C42">
        <w:rPr>
          <w:rFonts w:ascii="Times New Roman" w:hAnsi="Times New Roman" w:cs="Times New Roman"/>
          <w:sz w:val="24"/>
          <w:szCs w:val="24"/>
        </w:rPr>
        <w:t>коррекционные занятия с детьми, испытывающими трудности в адаптации к школе;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7C42">
        <w:rPr>
          <w:rFonts w:ascii="Times New Roman" w:hAnsi="Times New Roman" w:cs="Times New Roman"/>
          <w:sz w:val="24"/>
          <w:szCs w:val="24"/>
        </w:rPr>
        <w:t>коррекционные занятия с учителями с целью оптимизации стиля общения с детьми;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407C42">
        <w:rPr>
          <w:rFonts w:ascii="Times New Roman" w:hAnsi="Times New Roman" w:cs="Times New Roman"/>
          <w:sz w:val="24"/>
          <w:szCs w:val="24"/>
        </w:rPr>
        <w:t>коррекционные занятия с родителями с целью преодоления трудностей семейного воспитания и изменения установок по отношению к ребенку.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Коррекционная  работа с родителями в целом может вестись в </w:t>
      </w:r>
      <w:proofErr w:type="gramStart"/>
      <w:r w:rsidRPr="00407C4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07C42">
        <w:rPr>
          <w:rFonts w:ascii="Times New Roman" w:hAnsi="Times New Roman" w:cs="Times New Roman"/>
          <w:i/>
          <w:iCs/>
          <w:sz w:val="24"/>
          <w:szCs w:val="24"/>
        </w:rPr>
        <w:t>формах</w:t>
      </w:r>
      <w:proofErr w:type="gramEnd"/>
      <w:r w:rsidRPr="00407C4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1) в форме групповых дискуссий по темам уже проведенных информационных бесед (в качестве ведущих подобного рода групповых обсуждений проблем семейного воспитания выступают учитель и психолог образовательного учреждения);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2) в форме анализа конкретной проблемной ситуации (ведущие — учитель и психолог);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 xml:space="preserve">3) в форме </w:t>
      </w:r>
      <w:proofErr w:type="spellStart"/>
      <w:r w:rsidRPr="00407C4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407C42">
        <w:rPr>
          <w:rFonts w:ascii="Times New Roman" w:hAnsi="Times New Roman" w:cs="Times New Roman"/>
          <w:sz w:val="24"/>
          <w:szCs w:val="24"/>
        </w:rPr>
        <w:t xml:space="preserve"> занятий, включающих в себя элементы тренинга коммуникативной компетентности, ролевой идентификации, личностного роста (ведущий — психолог).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07C42">
        <w:rPr>
          <w:rFonts w:ascii="Times New Roman" w:hAnsi="Times New Roman" w:cs="Times New Roman"/>
          <w:iCs/>
          <w:sz w:val="24"/>
          <w:szCs w:val="24"/>
        </w:rPr>
        <w:tab/>
        <w:t xml:space="preserve">Для выявления этих особенностей используются методики определение типа темперамента, определение </w:t>
      </w:r>
      <w:proofErr w:type="spellStart"/>
      <w:r w:rsidRPr="00407C42">
        <w:rPr>
          <w:rFonts w:ascii="Times New Roman" w:hAnsi="Times New Roman" w:cs="Times New Roman"/>
          <w:iCs/>
          <w:sz w:val="24"/>
          <w:szCs w:val="24"/>
        </w:rPr>
        <w:t>самоотношения</w:t>
      </w:r>
      <w:proofErr w:type="spellEnd"/>
      <w:r w:rsidRPr="00407C42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407C42">
        <w:rPr>
          <w:rFonts w:ascii="Times New Roman" w:hAnsi="Times New Roman" w:cs="Times New Roman"/>
          <w:iCs/>
          <w:sz w:val="24"/>
          <w:szCs w:val="24"/>
        </w:rPr>
        <w:t>Столин</w:t>
      </w:r>
      <w:proofErr w:type="spellEnd"/>
      <w:r w:rsidRPr="00407C42">
        <w:rPr>
          <w:rFonts w:ascii="Times New Roman" w:hAnsi="Times New Roman" w:cs="Times New Roman"/>
          <w:iCs/>
          <w:sz w:val="24"/>
          <w:szCs w:val="24"/>
        </w:rPr>
        <w:t xml:space="preserve"> В.В., Пантелеев С.Р.), диагностика коммуникативных способностей. </w:t>
      </w: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</w:pPr>
    </w:p>
    <w:p w:rsidR="004B327B" w:rsidRDefault="004B327B" w:rsidP="004B327B">
      <w:pPr>
        <w:rPr>
          <w:b/>
          <w:i/>
          <w:sz w:val="28"/>
          <w:szCs w:val="28"/>
        </w:rPr>
      </w:pPr>
    </w:p>
    <w:p w:rsidR="004B327B" w:rsidRDefault="004B327B" w:rsidP="004B327B">
      <w:pPr>
        <w:jc w:val="center"/>
        <w:rPr>
          <w:b/>
          <w:i/>
          <w:sz w:val="28"/>
          <w:szCs w:val="28"/>
        </w:rPr>
        <w:sectPr w:rsidR="004B327B" w:rsidSect="009F2268">
          <w:pgSz w:w="11906" w:h="16838"/>
          <w:pgMar w:top="1134" w:right="850" w:bottom="1134" w:left="1701" w:header="708" w:footer="708" w:gutter="0"/>
          <w:pgBorders w:display="firstPage" w:offsetFrom="page">
            <w:top w:val="thinThickThinLargeGap" w:sz="36" w:space="24" w:color="0000FF"/>
            <w:left w:val="thinThickThinLargeGap" w:sz="36" w:space="24" w:color="0000FF"/>
            <w:bottom w:val="thinThickThinLargeGap" w:sz="36" w:space="24" w:color="0000FF"/>
            <w:right w:val="thinThickThinLargeGap" w:sz="36" w:space="24" w:color="0000FF"/>
          </w:pgBorders>
          <w:cols w:space="708"/>
          <w:docGrid w:linePitch="360"/>
        </w:sectPr>
      </w:pPr>
    </w:p>
    <w:p w:rsidR="00884D56" w:rsidRPr="00407C42" w:rsidRDefault="00884D56" w:rsidP="00884D56">
      <w:pPr>
        <w:autoSpaceDE w:val="0"/>
        <w:autoSpaceDN w:val="0"/>
        <w:adjustRightInd w:val="0"/>
        <w:jc w:val="center"/>
        <w:rPr>
          <w:rStyle w:val="zag"/>
          <w:rFonts w:ascii="Times New Roman" w:hAnsi="Times New Roman" w:cs="Times New Roman"/>
          <w:b/>
          <w:bCs/>
          <w:sz w:val="32"/>
          <w:szCs w:val="32"/>
        </w:rPr>
      </w:pPr>
      <w:r w:rsidRPr="00407C42">
        <w:rPr>
          <w:rStyle w:val="zag"/>
          <w:rFonts w:ascii="Times New Roman" w:hAnsi="Times New Roman" w:cs="Times New Roman"/>
          <w:b/>
          <w:bCs/>
          <w:sz w:val="32"/>
          <w:szCs w:val="32"/>
        </w:rPr>
        <w:lastRenderedPageBreak/>
        <w:t>План мероприятий</w:t>
      </w:r>
      <w:r w:rsidRPr="00407C42">
        <w:rPr>
          <w:b/>
          <w:i/>
          <w:sz w:val="32"/>
          <w:szCs w:val="32"/>
        </w:rPr>
        <w:t xml:space="preserve"> МКОУ СОШ с УИОП № 2 им. А.Жаркова</w:t>
      </w:r>
    </w:p>
    <w:p w:rsidR="00884D56" w:rsidRPr="00407C42" w:rsidRDefault="00884D56" w:rsidP="00884D56">
      <w:pPr>
        <w:autoSpaceDE w:val="0"/>
        <w:autoSpaceDN w:val="0"/>
        <w:adjustRightInd w:val="0"/>
        <w:jc w:val="center"/>
        <w:rPr>
          <w:rStyle w:val="zag"/>
          <w:rFonts w:ascii="Times New Roman" w:hAnsi="Times New Roman" w:cs="Times New Roman"/>
          <w:b/>
          <w:bCs/>
          <w:sz w:val="32"/>
          <w:szCs w:val="32"/>
        </w:rPr>
      </w:pPr>
      <w:r w:rsidRPr="00407C42">
        <w:rPr>
          <w:rStyle w:val="zag"/>
          <w:rFonts w:ascii="Times New Roman" w:hAnsi="Times New Roman" w:cs="Times New Roman"/>
          <w:b/>
          <w:bCs/>
          <w:sz w:val="32"/>
          <w:szCs w:val="32"/>
        </w:rPr>
        <w:t>профилактики жестокого обращения и насилия над детьми в семье и школе</w:t>
      </w:r>
    </w:p>
    <w:p w:rsidR="00884D56" w:rsidRPr="00407C42" w:rsidRDefault="00884D56" w:rsidP="00884D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Январь</w:t>
      </w: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9450"/>
        <w:gridCol w:w="3206"/>
      </w:tblGrid>
      <w:tr w:rsidR="00884D56" w:rsidRPr="00407C42" w:rsidTr="00930837">
        <w:trPr>
          <w:trHeight w:val="321"/>
        </w:trPr>
        <w:tc>
          <w:tcPr>
            <w:tcW w:w="2842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84D56" w:rsidRPr="00407C42" w:rsidTr="00930837">
        <w:trPr>
          <w:trHeight w:val="673"/>
        </w:trPr>
        <w:tc>
          <w:tcPr>
            <w:tcW w:w="2842" w:type="dxa"/>
            <w:vMerge w:val="restart"/>
          </w:tcPr>
          <w:p w:rsidR="00884D56" w:rsidRPr="00407C42" w:rsidRDefault="00884D56" w:rsidP="00930837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884D56" w:rsidRPr="00407C42" w:rsidTr="00930837">
        <w:trPr>
          <w:trHeight w:val="220"/>
        </w:trPr>
        <w:tc>
          <w:tcPr>
            <w:tcW w:w="2842" w:type="dxa"/>
            <w:vMerge/>
          </w:tcPr>
          <w:p w:rsidR="00884D56" w:rsidRPr="00407C42" w:rsidRDefault="00884D56" w:rsidP="00930837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исследования уровня </w:t>
            </w:r>
            <w:proofErr w:type="spellStart"/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эмпатийных</w:t>
            </w:r>
            <w:proofErr w:type="spellEnd"/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у классных руководителей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884D56" w:rsidRPr="00407C42" w:rsidTr="00930837">
        <w:trPr>
          <w:trHeight w:val="220"/>
        </w:trPr>
        <w:tc>
          <w:tcPr>
            <w:tcW w:w="2842" w:type="dxa"/>
            <w:vMerge/>
          </w:tcPr>
          <w:p w:rsidR="00884D56" w:rsidRPr="00407C42" w:rsidRDefault="00884D56" w:rsidP="00930837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884D56" w:rsidRPr="00407C42" w:rsidTr="00930837">
        <w:trPr>
          <w:trHeight w:val="460"/>
        </w:trPr>
        <w:tc>
          <w:tcPr>
            <w:tcW w:w="2842" w:type="dxa"/>
            <w:vMerge w:val="restart"/>
          </w:tcPr>
          <w:p w:rsidR="00884D56" w:rsidRPr="00407C42" w:rsidRDefault="00884D56" w:rsidP="00930837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развлекательная программа «Давайте будем добрыми» для учащихся 1-5 классов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 1-5 классов</w:t>
            </w:r>
          </w:p>
        </w:tc>
      </w:tr>
      <w:tr w:rsidR="00884D56" w:rsidRPr="00407C42" w:rsidTr="00930837">
        <w:trPr>
          <w:trHeight w:val="160"/>
        </w:trPr>
        <w:tc>
          <w:tcPr>
            <w:tcW w:w="2842" w:type="dxa"/>
            <w:vMerge/>
          </w:tcPr>
          <w:p w:rsidR="00884D56" w:rsidRPr="00407C42" w:rsidRDefault="00884D56" w:rsidP="00930837">
            <w:pPr>
              <w:widowControl w:val="0"/>
              <w:tabs>
                <w:tab w:val="left" w:pos="327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часов на тему «Безопасное поведение» 6 классы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 6 классов</w:t>
            </w:r>
          </w:p>
        </w:tc>
      </w:tr>
      <w:tr w:rsidR="00884D56" w:rsidRPr="00407C42" w:rsidTr="00930837">
        <w:trPr>
          <w:trHeight w:val="593"/>
        </w:trPr>
        <w:tc>
          <w:tcPr>
            <w:tcW w:w="2842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4D56" w:rsidRPr="00407C42" w:rsidTr="00930837">
        <w:trPr>
          <w:trHeight w:val="282"/>
        </w:trPr>
        <w:tc>
          <w:tcPr>
            <w:tcW w:w="2842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 - дети-инвалиды.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4D56" w:rsidRPr="00407C42" w:rsidTr="00930837">
        <w:trPr>
          <w:trHeight w:val="523"/>
        </w:trPr>
        <w:tc>
          <w:tcPr>
            <w:tcW w:w="2842" w:type="dxa"/>
            <w:vMerge w:val="restart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</w:t>
            </w: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работа с родителями. 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45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Родительский лекторий</w:t>
            </w:r>
            <w:r w:rsidR="001A752C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избежать насилия в семье или воспитание милосердия» </w:t>
            </w: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1FBD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(9-</w:t>
            </w:r>
            <w:r w:rsidR="00151FBD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11 </w:t>
            </w:r>
            <w:proofErr w:type="spellStart"/>
            <w:r w:rsidR="00151FBD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51FBD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r w:rsidR="001A752C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Зам. директора по ВР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84D56" w:rsidRPr="00407C42" w:rsidTr="00930837">
        <w:trPr>
          <w:trHeight w:val="147"/>
        </w:trPr>
        <w:tc>
          <w:tcPr>
            <w:tcW w:w="2842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</w:tcPr>
          <w:p w:rsidR="00884D56" w:rsidRPr="00407C42" w:rsidRDefault="00884D56" w:rsidP="00930837">
            <w:pPr>
              <w:pStyle w:val="a4"/>
              <w:jc w:val="both"/>
            </w:pPr>
            <w:r w:rsidRPr="00407C42">
              <w:t>Посещение семей,</w:t>
            </w:r>
            <w:r w:rsidR="001A752C" w:rsidRPr="00407C42">
              <w:t xml:space="preserve"> стоящих на учете в </w:t>
            </w:r>
            <w:r w:rsidRPr="00407C42">
              <w:t xml:space="preserve"> КДН</w:t>
            </w:r>
            <w:r w:rsidR="001A752C" w:rsidRPr="00407C42">
              <w:t xml:space="preserve"> и ЗП, ПДН </w:t>
            </w:r>
            <w:r w:rsidRPr="00407C42">
              <w:t xml:space="preserve"> и на </w:t>
            </w:r>
            <w:proofErr w:type="spellStart"/>
            <w:r w:rsidRPr="00407C42">
              <w:t>внутришкольном</w:t>
            </w:r>
            <w:proofErr w:type="spellEnd"/>
            <w:r w:rsidRPr="00407C42">
              <w:t xml:space="preserve"> контроле.</w:t>
            </w:r>
          </w:p>
        </w:tc>
        <w:tc>
          <w:tcPr>
            <w:tcW w:w="3206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031FB8" w:rsidRPr="00407C42" w:rsidTr="00930837">
        <w:trPr>
          <w:trHeight w:val="147"/>
        </w:trPr>
        <w:tc>
          <w:tcPr>
            <w:tcW w:w="2842" w:type="dxa"/>
            <w:vMerge w:val="restart"/>
          </w:tcPr>
          <w:p w:rsidR="00031FB8" w:rsidRPr="00407C42" w:rsidRDefault="00031FB8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4.Коррекционнаяработа.</w:t>
            </w:r>
          </w:p>
        </w:tc>
        <w:tc>
          <w:tcPr>
            <w:tcW w:w="9450" w:type="dxa"/>
          </w:tcPr>
          <w:p w:rsidR="00031FB8" w:rsidRPr="00407C42" w:rsidRDefault="00031FB8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для педагогов «Конфликты в школьной среде: как распознать и решить»»</w:t>
            </w:r>
          </w:p>
        </w:tc>
        <w:tc>
          <w:tcPr>
            <w:tcW w:w="3206" w:type="dxa"/>
          </w:tcPr>
          <w:p w:rsidR="00031FB8" w:rsidRPr="00407C42" w:rsidRDefault="00031FB8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031FB8" w:rsidRPr="00407C42" w:rsidTr="00930837">
        <w:trPr>
          <w:trHeight w:val="147"/>
        </w:trPr>
        <w:tc>
          <w:tcPr>
            <w:tcW w:w="2842" w:type="dxa"/>
            <w:vMerge/>
          </w:tcPr>
          <w:p w:rsidR="00031FB8" w:rsidRPr="00407C42" w:rsidRDefault="00031FB8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0" w:type="dxa"/>
          </w:tcPr>
          <w:p w:rsidR="00031FB8" w:rsidRPr="00407C42" w:rsidRDefault="00031FB8" w:rsidP="0093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ШМО классных руководителей «Как избежать насилия в семье и школе или воспитание милосердия». </w:t>
            </w:r>
            <w:r w:rsidRPr="00407C4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утверждение «Программы по преодолению насилия»</w:t>
            </w:r>
          </w:p>
        </w:tc>
        <w:tc>
          <w:tcPr>
            <w:tcW w:w="3206" w:type="dxa"/>
          </w:tcPr>
          <w:p w:rsidR="00031FB8" w:rsidRPr="00407C42" w:rsidRDefault="00031FB8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</w:tbl>
    <w:p w:rsidR="00884D56" w:rsidRPr="00407C42" w:rsidRDefault="00884D56" w:rsidP="00884D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4D56" w:rsidRPr="00407C42" w:rsidRDefault="00884D56" w:rsidP="004B39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Февраль</w:t>
      </w:r>
    </w:p>
    <w:tbl>
      <w:tblPr>
        <w:tblW w:w="15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416"/>
        <w:gridCol w:w="3240"/>
      </w:tblGrid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416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84D56" w:rsidRPr="00407C42" w:rsidTr="00930837">
        <w:tc>
          <w:tcPr>
            <w:tcW w:w="2842" w:type="dxa"/>
            <w:vMerge w:val="restart"/>
          </w:tcPr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416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Диагностика: Тест «Рисунок семьи» (1</w:t>
            </w:r>
            <w:r w:rsidR="004B396D"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 – 4 </w:t>
            </w: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884D56" w:rsidRPr="00407C42" w:rsidTr="00930837">
        <w:tc>
          <w:tcPr>
            <w:tcW w:w="2842" w:type="dxa"/>
            <w:vMerge/>
          </w:tcPr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16" w:type="dxa"/>
          </w:tcPr>
          <w:p w:rsidR="00884D56" w:rsidRPr="00407C42" w:rsidRDefault="004B396D" w:rsidP="004B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агрессивности </w:t>
            </w:r>
            <w:r w:rsidR="00884D56"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детей «группы риска» 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884D56" w:rsidRPr="00407C42" w:rsidTr="00930837">
        <w:tc>
          <w:tcPr>
            <w:tcW w:w="2842" w:type="dxa"/>
            <w:vMerge w:val="restart"/>
          </w:tcPr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</w:t>
            </w:r>
          </w:p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9416" w:type="dxa"/>
          </w:tcPr>
          <w:p w:rsidR="00884D56" w:rsidRPr="00407C42" w:rsidRDefault="004B396D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</w:t>
            </w:r>
            <w:r w:rsidR="00884D56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</w:t>
            </w: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ы с учащимися в рамках работы клуба психологической помощи «Помоги себе сам»</w:t>
            </w:r>
            <w:r w:rsidR="00884D56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«Что такое агрессия?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 руководители</w:t>
            </w:r>
          </w:p>
        </w:tc>
      </w:tr>
      <w:tr w:rsidR="00A431DE" w:rsidRPr="00407C42" w:rsidTr="00930837">
        <w:tc>
          <w:tcPr>
            <w:tcW w:w="2842" w:type="dxa"/>
            <w:vMerge/>
          </w:tcPr>
          <w:p w:rsidR="00A431DE" w:rsidRPr="00407C42" w:rsidRDefault="00A431DE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16" w:type="dxa"/>
          </w:tcPr>
          <w:p w:rsidR="00A431DE" w:rsidRPr="00407C42" w:rsidRDefault="00A431DE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ЕДП «Профилактика противоправного поведения»</w:t>
            </w:r>
          </w:p>
        </w:tc>
        <w:tc>
          <w:tcPr>
            <w:tcW w:w="3240" w:type="dxa"/>
          </w:tcPr>
          <w:p w:rsidR="00A431DE" w:rsidRPr="00407C42" w:rsidRDefault="00A431DE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884D56" w:rsidRPr="00407C42" w:rsidTr="00930837">
        <w:tc>
          <w:tcPr>
            <w:tcW w:w="2842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6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 руководители Социальный педагог</w:t>
            </w:r>
          </w:p>
        </w:tc>
      </w:tr>
      <w:tr w:rsidR="00884D56" w:rsidRPr="00407C42" w:rsidTr="00930837">
        <w:tc>
          <w:tcPr>
            <w:tcW w:w="2842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6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 с учащимися, находящимися в «зоне риска»: собеседование с детьми из неполных семей.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</w:p>
        </w:tc>
      </w:tr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3.Профилактическая работа с родителями. 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416" w:type="dxa"/>
          </w:tcPr>
          <w:p w:rsidR="00151FBD" w:rsidRPr="00407C42" w:rsidRDefault="00151FBD" w:rsidP="00930837">
            <w:pPr>
              <w:pStyle w:val="a4"/>
              <w:jc w:val="both"/>
            </w:pPr>
            <w:r w:rsidRPr="00407C42">
              <w:rPr>
                <w:bCs/>
              </w:rPr>
              <w:t xml:space="preserve">Родительские собрания  «Как избежать насилия в семье или воспитание милосердия»  (5-8  </w:t>
            </w:r>
            <w:proofErr w:type="spellStart"/>
            <w:r w:rsidRPr="00407C42">
              <w:rPr>
                <w:bCs/>
              </w:rPr>
              <w:t>кл</w:t>
            </w:r>
            <w:proofErr w:type="spellEnd"/>
            <w:r w:rsidRPr="00407C42">
              <w:rPr>
                <w:bCs/>
              </w:rPr>
              <w:t>.)</w:t>
            </w:r>
          </w:p>
          <w:p w:rsidR="00884D56" w:rsidRPr="00407C42" w:rsidRDefault="00151FBD" w:rsidP="00151FBD">
            <w:pPr>
              <w:pStyle w:val="a4"/>
              <w:jc w:val="both"/>
            </w:pPr>
            <w:r w:rsidRPr="00407C42">
              <w:t>Распространение памяток для родителей «Профилактика насилия в семье»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01747" w:rsidRPr="00407C42" w:rsidTr="00BF66D9">
        <w:trPr>
          <w:trHeight w:val="1547"/>
        </w:trPr>
        <w:tc>
          <w:tcPr>
            <w:tcW w:w="2842" w:type="dxa"/>
          </w:tcPr>
          <w:p w:rsidR="00401747" w:rsidRPr="00407C42" w:rsidRDefault="00401747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4.Коррекционная работа.</w:t>
            </w:r>
          </w:p>
        </w:tc>
        <w:tc>
          <w:tcPr>
            <w:tcW w:w="9416" w:type="dxa"/>
          </w:tcPr>
          <w:p w:rsidR="00401747" w:rsidRPr="00407C42" w:rsidRDefault="001C2DA3" w:rsidP="00930837">
            <w:pPr>
              <w:pStyle w:val="a4"/>
              <w:jc w:val="both"/>
            </w:pPr>
            <w:r w:rsidRPr="00407C42">
              <w:t>Участие пап в мероприятиях, посвящённых Дню защитника Отечества.</w:t>
            </w:r>
          </w:p>
        </w:tc>
        <w:tc>
          <w:tcPr>
            <w:tcW w:w="3240" w:type="dxa"/>
          </w:tcPr>
          <w:p w:rsidR="00401747" w:rsidRPr="00407C42" w:rsidRDefault="001C2DA3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407C42" w:rsidRDefault="00407C42" w:rsidP="00CF7E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4D56" w:rsidRPr="00407C42" w:rsidRDefault="00884D56" w:rsidP="00CF7E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360"/>
        <w:gridCol w:w="3240"/>
      </w:tblGrid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методика «Самые памятные события, которые произошли в нашей семье»</w:t>
            </w:r>
            <w:r w:rsidR="00CF7E0C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(1-5 </w:t>
            </w:r>
            <w:proofErr w:type="spellStart"/>
            <w:r w:rsidR="00CF7E0C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CF7E0C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- психолог</w:t>
            </w:r>
          </w:p>
        </w:tc>
      </w:tr>
      <w:tr w:rsidR="00884D56" w:rsidRPr="00407C42" w:rsidTr="00930837">
        <w:tc>
          <w:tcPr>
            <w:tcW w:w="2842" w:type="dxa"/>
            <w:vMerge w:val="restart"/>
          </w:tcPr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884D56" w:rsidRPr="00407C42" w:rsidRDefault="00884D56" w:rsidP="00930837">
            <w:pPr>
              <w:pStyle w:val="a4"/>
              <w:jc w:val="both"/>
            </w:pPr>
            <w:r w:rsidRPr="00407C42">
              <w:t>Проведение бесед с учащимися на темы:</w:t>
            </w:r>
          </w:p>
          <w:p w:rsidR="00884D56" w:rsidRPr="00407C42" w:rsidRDefault="00884D56" w:rsidP="00930837">
            <w:pPr>
              <w:pStyle w:val="a4"/>
              <w:numPr>
                <w:ilvl w:val="0"/>
                <w:numId w:val="13"/>
              </w:numPr>
              <w:tabs>
                <w:tab w:val="left" w:pos="720"/>
              </w:tabs>
              <w:jc w:val="both"/>
            </w:pPr>
            <w:r w:rsidRPr="00407C42">
              <w:t>Права и обязанности детей</w:t>
            </w:r>
          </w:p>
          <w:p w:rsidR="00884D56" w:rsidRPr="00407C42" w:rsidRDefault="00884D56" w:rsidP="00930837">
            <w:pPr>
              <w:pStyle w:val="a4"/>
              <w:numPr>
                <w:ilvl w:val="0"/>
                <w:numId w:val="13"/>
              </w:numPr>
              <w:tabs>
                <w:tab w:val="left" w:pos="720"/>
              </w:tabs>
              <w:jc w:val="both"/>
            </w:pPr>
            <w:r w:rsidRPr="00407C42">
              <w:t>«Если меня обижает папа»</w:t>
            </w:r>
          </w:p>
          <w:p w:rsidR="00884D56" w:rsidRPr="00407C42" w:rsidRDefault="00884D56" w:rsidP="00930837">
            <w:pPr>
              <w:pStyle w:val="a4"/>
              <w:numPr>
                <w:ilvl w:val="0"/>
                <w:numId w:val="13"/>
              </w:numPr>
              <w:tabs>
                <w:tab w:val="left" w:pos="720"/>
              </w:tabs>
              <w:jc w:val="both"/>
            </w:pPr>
            <w:r w:rsidRPr="00407C42">
              <w:t>«Если в семье конфликт».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4D56" w:rsidRPr="00407C42" w:rsidTr="00930837">
        <w:tc>
          <w:tcPr>
            <w:tcW w:w="2842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 с учащимися, находящимися в «зоне риска»: беседы с детьми из семей, являющиеся безработными.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Ранняя профилактика </w:t>
            </w: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семейного неблагополучия.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комиссии по решению проблем уклонения родителей от воспитания своих детей. </w:t>
            </w:r>
          </w:p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семьями, имеющих детей-инвалидов по предоставлению необходимой помощи </w:t>
            </w:r>
            <w:r w:rsidRPr="0040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(сбору документов, консультации)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школы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 – психолог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4.Коррекционная работа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pStyle w:val="a4"/>
              <w:jc w:val="both"/>
            </w:pPr>
            <w:r w:rsidRPr="00407C42">
              <w:t>Участие родителей в празднике, посвященном 8 марта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F7E0C" w:rsidRPr="00407C42" w:rsidTr="005A5BE7">
        <w:trPr>
          <w:trHeight w:val="1028"/>
        </w:trPr>
        <w:tc>
          <w:tcPr>
            <w:tcW w:w="2842" w:type="dxa"/>
          </w:tcPr>
          <w:p w:rsidR="00CF7E0C" w:rsidRPr="00407C42" w:rsidRDefault="00CF7E0C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CF7E0C" w:rsidRPr="00407C42" w:rsidRDefault="00CF7E0C" w:rsidP="00930837">
            <w:pPr>
              <w:pStyle w:val="a4"/>
              <w:jc w:val="both"/>
            </w:pPr>
            <w:r w:rsidRPr="00407C42">
              <w:t>Участие родителей в фестивале «Моя семья»</w:t>
            </w:r>
          </w:p>
        </w:tc>
        <w:tc>
          <w:tcPr>
            <w:tcW w:w="3240" w:type="dxa"/>
          </w:tcPr>
          <w:p w:rsidR="00CF7E0C" w:rsidRPr="00407C42" w:rsidRDefault="00CF7E0C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4D56" w:rsidRPr="00407C42" w:rsidRDefault="00884D56" w:rsidP="00A431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360"/>
        <w:gridCol w:w="3240"/>
      </w:tblGrid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по определению профессиональных предпочтениё учащихся 9-11 классов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46E28" w:rsidRPr="00407C42" w:rsidTr="00930837">
        <w:tc>
          <w:tcPr>
            <w:tcW w:w="2842" w:type="dxa"/>
          </w:tcPr>
          <w:p w:rsidR="00D46E28" w:rsidRPr="00407C42" w:rsidRDefault="00D46E28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D46E28" w:rsidRPr="00407C42" w:rsidRDefault="00D46E28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уровня тревожности (1,5,10 </w:t>
            </w:r>
            <w:proofErr w:type="spellStart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240" w:type="dxa"/>
          </w:tcPr>
          <w:p w:rsidR="00D46E28" w:rsidRPr="00407C42" w:rsidRDefault="00D46E28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6E28" w:rsidRPr="00407C42" w:rsidTr="00C128EB">
        <w:trPr>
          <w:trHeight w:val="1337"/>
        </w:trPr>
        <w:tc>
          <w:tcPr>
            <w:tcW w:w="2842" w:type="dxa"/>
            <w:vMerge w:val="restart"/>
          </w:tcPr>
          <w:p w:rsidR="00D46E28" w:rsidRPr="00407C42" w:rsidRDefault="00D46E28" w:rsidP="00930837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360" w:type="dxa"/>
          </w:tcPr>
          <w:p w:rsidR="00D46E28" w:rsidRPr="00407C42" w:rsidRDefault="00D46E28" w:rsidP="009308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теме: «Определение индивидуальной профессиональной перспективы»  -   для выпускников 9 классов.</w:t>
            </w:r>
          </w:p>
        </w:tc>
        <w:tc>
          <w:tcPr>
            <w:tcW w:w="3240" w:type="dxa"/>
          </w:tcPr>
          <w:p w:rsidR="00D46E28" w:rsidRPr="00407C42" w:rsidRDefault="00D46E28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884D56" w:rsidRPr="00407C42" w:rsidTr="00930837">
        <w:tc>
          <w:tcPr>
            <w:tcW w:w="2842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выявления употребления ПАВ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884D56" w:rsidRPr="00407C42" w:rsidTr="00930837">
        <w:trPr>
          <w:trHeight w:val="830"/>
        </w:trPr>
        <w:tc>
          <w:tcPr>
            <w:tcW w:w="2842" w:type="dxa"/>
            <w:vMerge w:val="restart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Ранняя профилактика семейного </w:t>
            </w: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неблагополучия.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общешкольного родительского собрания «Жестокое отношение к детям – примета времени».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884D56" w:rsidRPr="00407C42" w:rsidTr="00930837">
        <w:tc>
          <w:tcPr>
            <w:tcW w:w="2842" w:type="dxa"/>
            <w:vMerge/>
          </w:tcPr>
          <w:p w:rsidR="00884D56" w:rsidRPr="00407C42" w:rsidRDefault="00884D56" w:rsidP="00930837">
            <w:pPr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60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«День общения с родителями» - встречи, классные собрания, мероприятия совместно детей и родителей 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4D56" w:rsidRPr="00407C42" w:rsidTr="00930837">
        <w:tc>
          <w:tcPr>
            <w:tcW w:w="2842" w:type="dxa"/>
          </w:tcPr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4.Коррекционная работа.</w:t>
            </w:r>
          </w:p>
        </w:tc>
        <w:tc>
          <w:tcPr>
            <w:tcW w:w="9360" w:type="dxa"/>
          </w:tcPr>
          <w:p w:rsidR="00884D56" w:rsidRPr="00407C42" w:rsidRDefault="00884D56" w:rsidP="00930837">
            <w:pPr>
              <w:pStyle w:val="a4"/>
              <w:jc w:val="both"/>
            </w:pPr>
            <w:r w:rsidRPr="00407C42">
              <w:t xml:space="preserve">Тренинг «Стиль моего поведения» </w:t>
            </w:r>
            <w:r w:rsidR="00D46E28" w:rsidRPr="00407C42">
              <w:t xml:space="preserve">(8 </w:t>
            </w:r>
            <w:proofErr w:type="spellStart"/>
            <w:r w:rsidR="00D46E28" w:rsidRPr="00407C42">
              <w:t>кл</w:t>
            </w:r>
            <w:proofErr w:type="spellEnd"/>
            <w:r w:rsidR="00D46E28" w:rsidRPr="00407C42">
              <w:t>.)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A44D66" w:rsidRPr="00407C42" w:rsidRDefault="00A44D66" w:rsidP="000108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4D56" w:rsidRPr="00407C42" w:rsidRDefault="00884D56" w:rsidP="000108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Май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9272"/>
        <w:gridCol w:w="3240"/>
      </w:tblGrid>
      <w:tr w:rsidR="00884D56" w:rsidRPr="00407C42" w:rsidTr="00930837">
        <w:tc>
          <w:tcPr>
            <w:tcW w:w="293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272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84D56" w:rsidRPr="00407C42" w:rsidTr="00930837">
        <w:tc>
          <w:tcPr>
            <w:tcW w:w="2930" w:type="dxa"/>
          </w:tcPr>
          <w:p w:rsidR="00884D56" w:rsidRPr="00407C42" w:rsidRDefault="00884D56" w:rsidP="00930837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272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«Моя семья»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884D56" w:rsidRPr="00407C42" w:rsidTr="00930837">
        <w:tc>
          <w:tcPr>
            <w:tcW w:w="2930" w:type="dxa"/>
            <w:vMerge w:val="restart"/>
          </w:tcPr>
          <w:p w:rsidR="00884D56" w:rsidRPr="00407C42" w:rsidRDefault="00884D56" w:rsidP="00930837">
            <w:pPr>
              <w:widowControl w:val="0"/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272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дня здоровья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84D56" w:rsidRPr="00407C42" w:rsidTr="00930837">
        <w:tc>
          <w:tcPr>
            <w:tcW w:w="2930" w:type="dxa"/>
            <w:vMerge/>
          </w:tcPr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2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Мероприятие, направленные на защиту от всех видов насилия «МЫ вместе…» 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B65B7D" w:rsidRPr="00407C42" w:rsidTr="001663B9">
        <w:trPr>
          <w:trHeight w:val="1635"/>
        </w:trPr>
        <w:tc>
          <w:tcPr>
            <w:tcW w:w="2930" w:type="dxa"/>
          </w:tcPr>
          <w:p w:rsidR="00B65B7D" w:rsidRPr="00407C42" w:rsidRDefault="00B65B7D" w:rsidP="0093083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B65B7D" w:rsidRPr="00407C42" w:rsidRDefault="00B65B7D" w:rsidP="009308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272" w:type="dxa"/>
          </w:tcPr>
          <w:p w:rsidR="00B65B7D" w:rsidRPr="00407C42" w:rsidRDefault="00B65B7D" w:rsidP="0093083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 совместно с родителями (выпускные вечера, походы, поездки)</w:t>
            </w:r>
          </w:p>
          <w:p w:rsidR="00B65B7D" w:rsidRPr="00407C42" w:rsidRDefault="00B65B7D" w:rsidP="009308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65B7D" w:rsidRPr="00407C42" w:rsidRDefault="00B65B7D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884D56" w:rsidRPr="00407C42" w:rsidTr="00930837">
        <w:tc>
          <w:tcPr>
            <w:tcW w:w="2930" w:type="dxa"/>
          </w:tcPr>
          <w:p w:rsidR="00884D56" w:rsidRPr="00407C42" w:rsidRDefault="00884D56" w:rsidP="00930837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4.Коррекционная работа</w:t>
            </w:r>
          </w:p>
          <w:p w:rsidR="00884D56" w:rsidRPr="00407C42" w:rsidRDefault="00884D56" w:rsidP="009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2" w:type="dxa"/>
          </w:tcPr>
          <w:p w:rsidR="00884D56" w:rsidRPr="00407C42" w:rsidRDefault="00884D56" w:rsidP="009308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3240" w:type="dxa"/>
          </w:tcPr>
          <w:p w:rsidR="00884D56" w:rsidRPr="00407C42" w:rsidRDefault="00884D56" w:rsidP="0093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884D56" w:rsidRPr="00407C42" w:rsidRDefault="00884D56" w:rsidP="00930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Классные руководители </w:t>
            </w: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 - психолог</w:t>
            </w:r>
          </w:p>
        </w:tc>
      </w:tr>
    </w:tbl>
    <w:p w:rsidR="00415A47" w:rsidRPr="00407C42" w:rsidRDefault="00415A47" w:rsidP="00FE697D">
      <w:pPr>
        <w:autoSpaceDE w:val="0"/>
        <w:autoSpaceDN w:val="0"/>
        <w:adjustRightInd w:val="0"/>
        <w:rPr>
          <w:rStyle w:val="zag"/>
          <w:rFonts w:ascii="Times New Roman" w:hAnsi="Times New Roman" w:cs="Times New Roman"/>
          <w:b/>
          <w:bCs/>
          <w:sz w:val="24"/>
          <w:szCs w:val="24"/>
        </w:rPr>
      </w:pPr>
    </w:p>
    <w:p w:rsidR="004B327B" w:rsidRPr="00407C42" w:rsidRDefault="00407C42" w:rsidP="004B32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328"/>
        <w:gridCol w:w="3240"/>
      </w:tblGrid>
      <w:tr w:rsidR="004B327B" w:rsidRPr="00407C42" w:rsidTr="009F2268">
        <w:trPr>
          <w:trHeight w:val="176"/>
        </w:trPr>
        <w:tc>
          <w:tcPr>
            <w:tcW w:w="2694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28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560886" w:rsidRPr="00407C42" w:rsidTr="009F2268">
        <w:trPr>
          <w:trHeight w:val="172"/>
        </w:trPr>
        <w:tc>
          <w:tcPr>
            <w:tcW w:w="2694" w:type="dxa"/>
            <w:vMerge w:val="restart"/>
          </w:tcPr>
          <w:p w:rsidR="00560886" w:rsidRPr="00407C42" w:rsidRDefault="00560886" w:rsidP="004B327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9328" w:type="dxa"/>
          </w:tcPr>
          <w:p w:rsidR="00560886" w:rsidRPr="00407C42" w:rsidRDefault="00560886" w:rsidP="009F2268">
            <w:pPr>
              <w:pStyle w:val="a4"/>
              <w:jc w:val="both"/>
            </w:pPr>
            <w:r w:rsidRPr="00407C42">
              <w:t>Наблюдение за поведением ребенка во время занятий, игр, на прогулке.</w:t>
            </w:r>
          </w:p>
        </w:tc>
        <w:tc>
          <w:tcPr>
            <w:tcW w:w="3240" w:type="dxa"/>
          </w:tcPr>
          <w:p w:rsidR="00560886" w:rsidRPr="00407C42" w:rsidRDefault="00560886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60886" w:rsidRPr="00407C42" w:rsidTr="009F2268">
        <w:trPr>
          <w:trHeight w:val="172"/>
        </w:trPr>
        <w:tc>
          <w:tcPr>
            <w:tcW w:w="2694" w:type="dxa"/>
            <w:vMerge/>
          </w:tcPr>
          <w:p w:rsidR="00560886" w:rsidRPr="00407C42" w:rsidRDefault="00560886" w:rsidP="004B327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560886" w:rsidRPr="00407C42" w:rsidRDefault="00560886" w:rsidP="009F2268">
            <w:pPr>
              <w:pStyle w:val="a4"/>
              <w:snapToGrid w:val="0"/>
              <w:jc w:val="both"/>
            </w:pPr>
            <w:r w:rsidRPr="00407C42">
              <w:t>Формирование электронного банка социально-незащищенных семей:</w:t>
            </w:r>
          </w:p>
          <w:p w:rsidR="00560886" w:rsidRPr="00407C42" w:rsidRDefault="00560886" w:rsidP="009F2268">
            <w:pPr>
              <w:pStyle w:val="a4"/>
              <w:numPr>
                <w:ilvl w:val="0"/>
                <w:numId w:val="15"/>
              </w:numPr>
              <w:jc w:val="both"/>
            </w:pPr>
            <w:r w:rsidRPr="00407C42">
              <w:t xml:space="preserve">Список неполных семей </w:t>
            </w:r>
          </w:p>
          <w:p w:rsidR="00560886" w:rsidRPr="00407C42" w:rsidRDefault="00560886" w:rsidP="009F2268">
            <w:pPr>
              <w:pStyle w:val="a4"/>
              <w:numPr>
                <w:ilvl w:val="0"/>
                <w:numId w:val="9"/>
              </w:numPr>
              <w:tabs>
                <w:tab w:val="left" w:pos="720"/>
              </w:tabs>
              <w:jc w:val="both"/>
            </w:pPr>
            <w:r w:rsidRPr="00407C42">
              <w:t>Список учащихся из неполных семей</w:t>
            </w:r>
          </w:p>
          <w:p w:rsidR="00560886" w:rsidRPr="00407C42" w:rsidRDefault="00560886" w:rsidP="009F2268">
            <w:pPr>
              <w:pStyle w:val="a4"/>
              <w:numPr>
                <w:ilvl w:val="0"/>
                <w:numId w:val="9"/>
              </w:numPr>
              <w:tabs>
                <w:tab w:val="left" w:pos="720"/>
              </w:tabs>
              <w:jc w:val="both"/>
            </w:pPr>
            <w:r w:rsidRPr="00407C42">
              <w:t xml:space="preserve"> Список малоимущих семей </w:t>
            </w:r>
          </w:p>
          <w:p w:rsidR="00560886" w:rsidRPr="00407C42" w:rsidRDefault="00560886" w:rsidP="004B327B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Список учащихся из малоимущих семей</w:t>
            </w:r>
          </w:p>
          <w:p w:rsidR="00560886" w:rsidRPr="00407C42" w:rsidRDefault="00560886" w:rsidP="004B327B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 Список многодетных малоимущих семей </w:t>
            </w:r>
          </w:p>
          <w:p w:rsidR="00560886" w:rsidRPr="00407C42" w:rsidRDefault="00560886" w:rsidP="004B32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учащихся из многодетных малоимущих семей </w:t>
            </w:r>
          </w:p>
          <w:p w:rsidR="00560886" w:rsidRPr="00407C42" w:rsidRDefault="00560886" w:rsidP="004B32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Список семей, имеющих детей-инвалидов, проживающих на территории села Застенка</w:t>
            </w:r>
          </w:p>
          <w:p w:rsidR="00560886" w:rsidRPr="00407C42" w:rsidRDefault="00560886" w:rsidP="004B32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Список  семей, являющихся безработными</w:t>
            </w:r>
          </w:p>
          <w:p w:rsidR="00560886" w:rsidRPr="00407C42" w:rsidRDefault="00560886" w:rsidP="004B32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Список опекунских и приемных семей</w:t>
            </w:r>
          </w:p>
          <w:p w:rsidR="00560886" w:rsidRPr="00407C42" w:rsidRDefault="00560886" w:rsidP="004B327B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Список семей, находящихся в социально-опасном положении (СОП).</w:t>
            </w:r>
          </w:p>
        </w:tc>
        <w:tc>
          <w:tcPr>
            <w:tcW w:w="3240" w:type="dxa"/>
          </w:tcPr>
          <w:p w:rsidR="00560886" w:rsidRPr="00407C42" w:rsidRDefault="00560886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60886" w:rsidRPr="00407C42" w:rsidTr="009F2268">
        <w:trPr>
          <w:trHeight w:val="172"/>
        </w:trPr>
        <w:tc>
          <w:tcPr>
            <w:tcW w:w="2694" w:type="dxa"/>
            <w:vMerge/>
          </w:tcPr>
          <w:p w:rsidR="00560886" w:rsidRPr="00407C42" w:rsidRDefault="00560886" w:rsidP="004B327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560886" w:rsidRPr="00407C42" w:rsidRDefault="00560886" w:rsidP="009F2268">
            <w:pPr>
              <w:pStyle w:val="a4"/>
              <w:jc w:val="both"/>
            </w:pPr>
            <w:r w:rsidRPr="00407C42">
              <w:t>Выявление семей, в которых дети могут подвергаться жестокому обращению.</w:t>
            </w:r>
          </w:p>
        </w:tc>
        <w:tc>
          <w:tcPr>
            <w:tcW w:w="3240" w:type="dxa"/>
          </w:tcPr>
          <w:p w:rsidR="00560886" w:rsidRPr="00407C42" w:rsidRDefault="00560886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560886" w:rsidRPr="00407C42" w:rsidTr="009F2268">
        <w:trPr>
          <w:trHeight w:val="172"/>
        </w:trPr>
        <w:tc>
          <w:tcPr>
            <w:tcW w:w="2694" w:type="dxa"/>
            <w:vMerge/>
          </w:tcPr>
          <w:p w:rsidR="00560886" w:rsidRPr="00407C42" w:rsidRDefault="00560886" w:rsidP="004B327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560886" w:rsidRPr="00407C42" w:rsidRDefault="00560886" w:rsidP="009F2268">
            <w:pPr>
              <w:pStyle w:val="a4"/>
              <w:jc w:val="both"/>
            </w:pPr>
            <w:r w:rsidRPr="00407C42">
              <w:t>Составление социального паспорта школы.</w:t>
            </w:r>
          </w:p>
        </w:tc>
        <w:tc>
          <w:tcPr>
            <w:tcW w:w="3240" w:type="dxa"/>
          </w:tcPr>
          <w:p w:rsidR="00560886" w:rsidRPr="00407C42" w:rsidRDefault="00560886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560886" w:rsidRPr="00407C42" w:rsidTr="009F2268">
        <w:trPr>
          <w:trHeight w:val="172"/>
        </w:trPr>
        <w:tc>
          <w:tcPr>
            <w:tcW w:w="2694" w:type="dxa"/>
            <w:vMerge/>
          </w:tcPr>
          <w:p w:rsidR="00560886" w:rsidRPr="00407C42" w:rsidRDefault="00560886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560886" w:rsidRPr="00407C42" w:rsidRDefault="00560886" w:rsidP="009F2268">
            <w:pPr>
              <w:pStyle w:val="a4"/>
              <w:jc w:val="both"/>
            </w:pPr>
            <w:r w:rsidRPr="00407C42">
              <w:t xml:space="preserve">Диагностическая методика «Солнце, тучка, дождик» (1-4 </w:t>
            </w:r>
            <w:proofErr w:type="spellStart"/>
            <w:r w:rsidRPr="00407C42">
              <w:t>кл</w:t>
            </w:r>
            <w:proofErr w:type="spellEnd"/>
            <w:r w:rsidRPr="00407C42">
              <w:t>.)_</w:t>
            </w:r>
          </w:p>
        </w:tc>
        <w:tc>
          <w:tcPr>
            <w:tcW w:w="3240" w:type="dxa"/>
          </w:tcPr>
          <w:p w:rsidR="00560886" w:rsidRPr="00407C42" w:rsidRDefault="00560886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560886" w:rsidRPr="00407C42" w:rsidTr="009F2268">
        <w:trPr>
          <w:trHeight w:val="172"/>
        </w:trPr>
        <w:tc>
          <w:tcPr>
            <w:tcW w:w="2694" w:type="dxa"/>
            <w:vMerge/>
          </w:tcPr>
          <w:p w:rsidR="00560886" w:rsidRPr="00407C42" w:rsidRDefault="00560886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560886" w:rsidRPr="00407C42" w:rsidRDefault="00560886" w:rsidP="009F2268">
            <w:pPr>
              <w:pStyle w:val="a4"/>
              <w:jc w:val="both"/>
            </w:pPr>
            <w:r w:rsidRPr="00407C42">
              <w:t>Диагностическая методика «</w:t>
            </w:r>
            <w:proofErr w:type="gramStart"/>
            <w:r w:rsidRPr="00407C42">
              <w:t>Дом</w:t>
            </w:r>
            <w:proofErr w:type="gramEnd"/>
            <w:r w:rsidRPr="00407C42">
              <w:t xml:space="preserve"> в котором я живу» (5-7 </w:t>
            </w:r>
            <w:proofErr w:type="spellStart"/>
            <w:r w:rsidRPr="00407C42">
              <w:t>кл</w:t>
            </w:r>
            <w:proofErr w:type="spellEnd"/>
            <w:r w:rsidRPr="00407C42">
              <w:t>.)</w:t>
            </w:r>
          </w:p>
        </w:tc>
        <w:tc>
          <w:tcPr>
            <w:tcW w:w="3240" w:type="dxa"/>
          </w:tcPr>
          <w:p w:rsidR="00560886" w:rsidRPr="00407C42" w:rsidRDefault="00560886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560886" w:rsidRPr="00407C42" w:rsidTr="009F2268">
        <w:trPr>
          <w:trHeight w:val="172"/>
        </w:trPr>
        <w:tc>
          <w:tcPr>
            <w:tcW w:w="2694" w:type="dxa"/>
            <w:vMerge/>
          </w:tcPr>
          <w:p w:rsidR="00560886" w:rsidRPr="00407C42" w:rsidRDefault="00560886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560886" w:rsidRPr="00407C42" w:rsidRDefault="00560886" w:rsidP="009F2268">
            <w:pPr>
              <w:pStyle w:val="a4"/>
              <w:jc w:val="both"/>
            </w:pPr>
            <w:r w:rsidRPr="00407C42">
              <w:t xml:space="preserve">Диагностика уровня тревожности (1,5,10 </w:t>
            </w:r>
            <w:proofErr w:type="spellStart"/>
            <w:r w:rsidRPr="00407C42">
              <w:t>кл</w:t>
            </w:r>
            <w:proofErr w:type="spellEnd"/>
            <w:r w:rsidRPr="00407C42">
              <w:t>.)</w:t>
            </w:r>
          </w:p>
        </w:tc>
        <w:tc>
          <w:tcPr>
            <w:tcW w:w="3240" w:type="dxa"/>
          </w:tcPr>
          <w:p w:rsidR="00560886" w:rsidRPr="00407C42" w:rsidRDefault="00560886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4B327B" w:rsidRPr="00407C42" w:rsidTr="009F2268">
        <w:trPr>
          <w:trHeight w:val="172"/>
        </w:trPr>
        <w:tc>
          <w:tcPr>
            <w:tcW w:w="2694" w:type="dxa"/>
            <w:vMerge w:val="restart"/>
          </w:tcPr>
          <w:p w:rsidR="004B327B" w:rsidRPr="00407C42" w:rsidRDefault="004B327B" w:rsidP="004B327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Профилактическа</w:t>
            </w: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я работа с учащимися</w:t>
            </w:r>
          </w:p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lastRenderedPageBreak/>
              <w:t xml:space="preserve">Ежедневный </w:t>
            </w:r>
            <w:proofErr w:type="gramStart"/>
            <w:r w:rsidRPr="00407C42">
              <w:t>контроль за</w:t>
            </w:r>
            <w:proofErr w:type="gramEnd"/>
            <w:r w:rsidRPr="00407C42">
              <w:t xml:space="preserve"> посещением учащимися школы и оперативное принятие мер </w:t>
            </w:r>
            <w:r w:rsidRPr="00407C42">
              <w:lastRenderedPageBreak/>
              <w:t>по выяснению причины пропуска занятий.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Классные руководители </w:t>
            </w: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3F6749" w:rsidRPr="00407C42" w:rsidTr="009F2268">
        <w:trPr>
          <w:trHeight w:val="172"/>
        </w:trPr>
        <w:tc>
          <w:tcPr>
            <w:tcW w:w="2694" w:type="dxa"/>
            <w:vMerge/>
          </w:tcPr>
          <w:p w:rsidR="003F6749" w:rsidRPr="00407C42" w:rsidRDefault="003F6749" w:rsidP="004B327B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28" w:type="dxa"/>
          </w:tcPr>
          <w:p w:rsidR="003F6749" w:rsidRPr="00407C42" w:rsidRDefault="003F6749" w:rsidP="009F2268">
            <w:pPr>
              <w:pStyle w:val="a4"/>
              <w:jc w:val="both"/>
            </w:pPr>
            <w:r w:rsidRPr="00407C42">
              <w:t>Единый день солидарности в борьбе с террористом</w:t>
            </w:r>
          </w:p>
        </w:tc>
        <w:tc>
          <w:tcPr>
            <w:tcW w:w="3240" w:type="dxa"/>
          </w:tcPr>
          <w:p w:rsidR="003F6749" w:rsidRPr="00407C42" w:rsidRDefault="00873BB1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B327B" w:rsidRPr="00407C42" w:rsidTr="009F2268">
        <w:trPr>
          <w:trHeight w:val="39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proofErr w:type="gramStart"/>
            <w:r w:rsidRPr="00407C42">
              <w:t>Контроль за</w:t>
            </w:r>
            <w:proofErr w:type="gramEnd"/>
            <w:r w:rsidRPr="00407C42">
              <w:t xml:space="preserve"> занятостью учащихся во внеурочное время.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4B327B" w:rsidRPr="00407C42" w:rsidTr="009F2268">
        <w:trPr>
          <w:trHeight w:val="39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4B327B" w:rsidRPr="00407C42" w:rsidTr="009F2268">
        <w:trPr>
          <w:trHeight w:val="86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Социальный педагог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4B327B" w:rsidRPr="00407C42" w:rsidTr="009F2268">
        <w:trPr>
          <w:trHeight w:val="90"/>
        </w:trPr>
        <w:tc>
          <w:tcPr>
            <w:tcW w:w="2694" w:type="dxa"/>
            <w:vMerge w:val="restart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</w:pPr>
            <w:r w:rsidRPr="00407C42">
              <w:t>Наблюдение  за семьями и выявление неблагополучия в семье.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Социальный педагог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3F6749" w:rsidRPr="00407C42" w:rsidTr="00443995">
        <w:trPr>
          <w:trHeight w:val="1028"/>
        </w:trPr>
        <w:tc>
          <w:tcPr>
            <w:tcW w:w="2694" w:type="dxa"/>
            <w:vMerge/>
          </w:tcPr>
          <w:p w:rsidR="003F6749" w:rsidRPr="00407C42" w:rsidRDefault="003F6749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3F6749" w:rsidRPr="00407C42" w:rsidRDefault="003F6749" w:rsidP="009F2268">
            <w:pPr>
              <w:pStyle w:val="a4"/>
            </w:pPr>
            <w:r w:rsidRPr="00407C42">
              <w:t>Выявление и учет семей, оказавшихся в сложной жизненной ситуации.</w:t>
            </w:r>
          </w:p>
          <w:p w:rsidR="003F6749" w:rsidRPr="00407C42" w:rsidRDefault="003F6749" w:rsidP="009F2268">
            <w:pPr>
              <w:pStyle w:val="a4"/>
            </w:pPr>
          </w:p>
        </w:tc>
        <w:tc>
          <w:tcPr>
            <w:tcW w:w="3240" w:type="dxa"/>
          </w:tcPr>
          <w:p w:rsidR="003F6749" w:rsidRPr="00407C42" w:rsidRDefault="003F6749" w:rsidP="009F2268">
            <w:pPr>
              <w:ind w:left="720" w:hanging="7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4B327B" w:rsidRPr="00407C42" w:rsidTr="009F2268">
        <w:trPr>
          <w:trHeight w:val="86"/>
        </w:trPr>
        <w:tc>
          <w:tcPr>
            <w:tcW w:w="2694" w:type="dxa"/>
            <w:vMerge w:val="restart"/>
          </w:tcPr>
          <w:p w:rsidR="004B327B" w:rsidRPr="00407C42" w:rsidRDefault="004B327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4.Коррекционная работа </w:t>
            </w:r>
          </w:p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 xml:space="preserve">Создание системы сбора и анализа информации, учета и </w:t>
            </w:r>
            <w:proofErr w:type="gramStart"/>
            <w:r w:rsidRPr="00407C42">
              <w:t>контроля за</w:t>
            </w:r>
            <w:proofErr w:type="gramEnd"/>
            <w:r w:rsidRPr="00407C42"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 - психолог</w:t>
            </w:r>
          </w:p>
        </w:tc>
      </w:tr>
      <w:tr w:rsidR="004B327B" w:rsidRPr="00407C42" w:rsidTr="009F2268">
        <w:trPr>
          <w:trHeight w:val="86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4B327B" w:rsidRPr="00407C42" w:rsidTr="009F2268">
        <w:trPr>
          <w:trHeight w:val="86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>Работа с опекунами и приемными родителями</w:t>
            </w:r>
            <w:proofErr w:type="gramStart"/>
            <w:r w:rsidRPr="00407C42">
              <w:t xml:space="preserve"> .</w:t>
            </w:r>
            <w:proofErr w:type="gramEnd"/>
            <w:r w:rsidRPr="00407C42">
              <w:t xml:space="preserve">  Посещение на дому.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</w:tbl>
    <w:p w:rsidR="00130E5A" w:rsidRPr="00407C42" w:rsidRDefault="00130E5A" w:rsidP="004B32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327B" w:rsidRPr="00407C42" w:rsidRDefault="004B327B" w:rsidP="004B32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9360"/>
        <w:gridCol w:w="3240"/>
      </w:tblGrid>
      <w:tr w:rsidR="004B327B" w:rsidRPr="00407C42" w:rsidTr="009F2268">
        <w:trPr>
          <w:trHeight w:val="317"/>
        </w:trPr>
        <w:tc>
          <w:tcPr>
            <w:tcW w:w="2662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60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B327B" w:rsidRPr="00407C42" w:rsidTr="009F2268">
        <w:trPr>
          <w:trHeight w:val="317"/>
        </w:trPr>
        <w:tc>
          <w:tcPr>
            <w:tcW w:w="2662" w:type="dxa"/>
            <w:vMerge w:val="restart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1.Диагностическая работа </w:t>
            </w:r>
          </w:p>
        </w:tc>
        <w:tc>
          <w:tcPr>
            <w:tcW w:w="936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по оценке уровня </w:t>
            </w:r>
            <w:proofErr w:type="spellStart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дезадаптивности</w:t>
            </w:r>
            <w:proofErr w:type="spellEnd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учеников «Межличностные отношения»</w:t>
            </w:r>
            <w:r w:rsidR="00A00328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(6-8 </w:t>
            </w:r>
            <w:proofErr w:type="spellStart"/>
            <w:r w:rsidR="00A00328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A00328"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00328" w:rsidRPr="00407C42" w:rsidTr="00C32685">
        <w:trPr>
          <w:trHeight w:val="1028"/>
        </w:trPr>
        <w:tc>
          <w:tcPr>
            <w:tcW w:w="2662" w:type="dxa"/>
            <w:vMerge/>
          </w:tcPr>
          <w:p w:rsidR="00A00328" w:rsidRPr="00407C42" w:rsidRDefault="00A00328" w:rsidP="009F22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60" w:type="dxa"/>
          </w:tcPr>
          <w:p w:rsidR="00A00328" w:rsidRPr="00407C42" w:rsidRDefault="00A00328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поведения учащихся – методика «Дерево» (клуб психологической помощи «Помоги себе сам»)</w:t>
            </w:r>
          </w:p>
        </w:tc>
        <w:tc>
          <w:tcPr>
            <w:tcW w:w="3240" w:type="dxa"/>
          </w:tcPr>
          <w:p w:rsidR="00A00328" w:rsidRPr="00407C42" w:rsidRDefault="00A00328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4B327B" w:rsidRPr="00407C42" w:rsidTr="009F2268">
        <w:trPr>
          <w:trHeight w:val="655"/>
        </w:trPr>
        <w:tc>
          <w:tcPr>
            <w:tcW w:w="2662" w:type="dxa"/>
            <w:vMerge w:val="restart"/>
          </w:tcPr>
          <w:p w:rsidR="004B327B" w:rsidRPr="00407C42" w:rsidRDefault="004B327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36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4B327B" w:rsidRPr="00407C42" w:rsidTr="009F2268">
        <w:trPr>
          <w:trHeight w:val="634"/>
        </w:trPr>
        <w:tc>
          <w:tcPr>
            <w:tcW w:w="2662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Классные руководители </w:t>
            </w:r>
          </w:p>
        </w:tc>
      </w:tr>
      <w:tr w:rsidR="004B327B" w:rsidRPr="00407C42" w:rsidTr="009F2268">
        <w:trPr>
          <w:trHeight w:val="375"/>
        </w:trPr>
        <w:tc>
          <w:tcPr>
            <w:tcW w:w="2662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медицинской сестры с учащимися младшего школьного возраста.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</w:tr>
      <w:tr w:rsidR="004B327B" w:rsidRPr="00407C42" w:rsidTr="009F2268">
        <w:trPr>
          <w:trHeight w:val="521"/>
        </w:trPr>
        <w:tc>
          <w:tcPr>
            <w:tcW w:w="2662" w:type="dxa"/>
            <w:vMerge w:val="restart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Ранняя профилактика семейного неблагополучия.</w:t>
            </w:r>
          </w:p>
        </w:tc>
        <w:tc>
          <w:tcPr>
            <w:tcW w:w="936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Целенаправленная работа с семьями, имеющими детей-инвалидов.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4B327B" w:rsidRPr="00407C42" w:rsidTr="009F2268">
        <w:trPr>
          <w:trHeight w:val="370"/>
        </w:trPr>
        <w:tc>
          <w:tcPr>
            <w:tcW w:w="2662" w:type="dxa"/>
            <w:vMerge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6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</w:t>
            </w:r>
            <w:r w:rsidR="002436E1" w:rsidRPr="00407C42">
              <w:rPr>
                <w:rFonts w:ascii="Times New Roman" w:hAnsi="Times New Roman" w:cs="Times New Roman"/>
                <w:sz w:val="24"/>
                <w:szCs w:val="24"/>
              </w:rPr>
              <w:t xml:space="preserve">детей «группы риска»: </w:t>
            </w: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«Верны ли мои методы воспитания»,  «Мудрость родительской любви»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0946F7" w:rsidRPr="00407C42" w:rsidTr="005A6077">
        <w:trPr>
          <w:trHeight w:val="1589"/>
        </w:trPr>
        <w:tc>
          <w:tcPr>
            <w:tcW w:w="2662" w:type="dxa"/>
          </w:tcPr>
          <w:p w:rsidR="000946F7" w:rsidRPr="00407C42" w:rsidRDefault="000946F7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Коррекционная работа </w:t>
            </w:r>
          </w:p>
        </w:tc>
        <w:tc>
          <w:tcPr>
            <w:tcW w:w="9360" w:type="dxa"/>
          </w:tcPr>
          <w:p w:rsidR="000946F7" w:rsidRPr="00407C42" w:rsidRDefault="000946F7" w:rsidP="009F2268">
            <w:pPr>
              <w:pStyle w:val="a4"/>
              <w:jc w:val="both"/>
            </w:pPr>
            <w:r w:rsidRPr="00407C42">
              <w:t xml:space="preserve">Коррекционные занятия с детьми, испытывающими трудности в общении (тренинг «Я среди людей») </w:t>
            </w:r>
          </w:p>
          <w:p w:rsidR="000946F7" w:rsidRPr="00407C42" w:rsidRDefault="000946F7" w:rsidP="009F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946F7" w:rsidRPr="00407C42" w:rsidRDefault="000946F7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  <w:p w:rsidR="000946F7" w:rsidRPr="00407C42" w:rsidRDefault="000946F7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5AF6" w:rsidRPr="00407C42" w:rsidRDefault="00095AF6" w:rsidP="004B32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327B" w:rsidRPr="00407C42" w:rsidRDefault="004B327B" w:rsidP="00095A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328"/>
        <w:gridCol w:w="3240"/>
      </w:tblGrid>
      <w:tr w:rsidR="004B327B" w:rsidRPr="00407C42" w:rsidTr="009F2268">
        <w:trPr>
          <w:trHeight w:val="190"/>
        </w:trPr>
        <w:tc>
          <w:tcPr>
            <w:tcW w:w="2694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328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64C1B" w:rsidRPr="00407C42" w:rsidTr="00817A2E">
        <w:trPr>
          <w:trHeight w:val="1547"/>
        </w:trPr>
        <w:tc>
          <w:tcPr>
            <w:tcW w:w="2694" w:type="dxa"/>
          </w:tcPr>
          <w:p w:rsidR="00464C1B" w:rsidRPr="00407C42" w:rsidRDefault="00464C1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1.Диагностическая работа</w:t>
            </w:r>
          </w:p>
        </w:tc>
        <w:tc>
          <w:tcPr>
            <w:tcW w:w="9328" w:type="dxa"/>
          </w:tcPr>
          <w:p w:rsidR="00464C1B" w:rsidRPr="00407C42" w:rsidRDefault="00464C1B" w:rsidP="009F2268">
            <w:pPr>
              <w:pStyle w:val="a4"/>
            </w:pPr>
            <w:r w:rsidRPr="00407C42">
              <w:t>Анкета для родителей детей «группы риска</w:t>
            </w:r>
            <w:proofErr w:type="gramStart"/>
            <w:r w:rsidRPr="00407C42">
              <w:t>»с</w:t>
            </w:r>
            <w:proofErr w:type="gramEnd"/>
            <w:r w:rsidRPr="00407C42">
              <w:t xml:space="preserve"> помощью </w:t>
            </w:r>
            <w:proofErr w:type="spellStart"/>
            <w:r w:rsidRPr="00407C42">
              <w:t>опросника</w:t>
            </w:r>
            <w:proofErr w:type="spellEnd"/>
            <w:r w:rsidRPr="00407C42">
              <w:t xml:space="preserve"> Баса - </w:t>
            </w:r>
            <w:proofErr w:type="spellStart"/>
            <w:r w:rsidRPr="00407C42">
              <w:t>Дарки</w:t>
            </w:r>
            <w:proofErr w:type="spellEnd"/>
          </w:p>
          <w:p w:rsidR="00464C1B" w:rsidRPr="00407C42" w:rsidRDefault="00464C1B" w:rsidP="009F2268">
            <w:pPr>
              <w:pStyle w:val="a4"/>
            </w:pPr>
            <w:r w:rsidRPr="00407C42">
              <w:t xml:space="preserve">Тест определения </w:t>
            </w:r>
            <w:proofErr w:type="spellStart"/>
            <w:r w:rsidRPr="00407C42">
              <w:t>стрессоустойчивости</w:t>
            </w:r>
            <w:proofErr w:type="spellEnd"/>
            <w:r w:rsidRPr="00407C42">
              <w:t xml:space="preserve"> «</w:t>
            </w:r>
            <w:proofErr w:type="spellStart"/>
            <w:r w:rsidRPr="00407C42">
              <w:t>Стрессоустойчивый</w:t>
            </w:r>
            <w:proofErr w:type="spellEnd"/>
            <w:r w:rsidRPr="00407C42">
              <w:t xml:space="preserve"> ли вы?» </w:t>
            </w:r>
          </w:p>
        </w:tc>
        <w:tc>
          <w:tcPr>
            <w:tcW w:w="3240" w:type="dxa"/>
          </w:tcPr>
          <w:p w:rsidR="00464C1B" w:rsidRPr="00407C42" w:rsidRDefault="00464C1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  <w:p w:rsidR="00464C1B" w:rsidRPr="00407C42" w:rsidRDefault="00464C1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27B" w:rsidRPr="00407C42" w:rsidTr="009F2268">
        <w:trPr>
          <w:trHeight w:val="926"/>
        </w:trPr>
        <w:tc>
          <w:tcPr>
            <w:tcW w:w="2694" w:type="dxa"/>
            <w:vMerge w:val="restart"/>
          </w:tcPr>
          <w:p w:rsidR="004B327B" w:rsidRPr="00407C42" w:rsidRDefault="004B327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64C1B" w:rsidRPr="00407C42" w:rsidRDefault="00464C1B" w:rsidP="009F2268">
            <w:pPr>
              <w:pStyle w:val="a4"/>
              <w:jc w:val="both"/>
            </w:pPr>
            <w:r w:rsidRPr="00407C42">
              <w:t xml:space="preserve">ЕДП  «Профилактика употребления спиртных напитков». </w:t>
            </w:r>
          </w:p>
          <w:p w:rsidR="004B327B" w:rsidRPr="00407C42" w:rsidRDefault="004B327B" w:rsidP="009F2268">
            <w:pPr>
              <w:pStyle w:val="a4"/>
              <w:jc w:val="both"/>
            </w:pPr>
            <w:r w:rsidRPr="00407C42">
              <w:t>Проведение цик</w:t>
            </w:r>
            <w:r w:rsidR="00464C1B" w:rsidRPr="00407C42">
              <w:t xml:space="preserve">ла профилактических бесед с врачом-наркологом (5-11 </w:t>
            </w:r>
            <w:proofErr w:type="spellStart"/>
            <w:r w:rsidR="00464C1B" w:rsidRPr="00407C42">
              <w:t>кл</w:t>
            </w:r>
            <w:proofErr w:type="spellEnd"/>
            <w:r w:rsidR="00464C1B" w:rsidRPr="00407C42">
              <w:t xml:space="preserve">.); </w:t>
            </w:r>
          </w:p>
          <w:p w:rsidR="00464C1B" w:rsidRPr="00407C42" w:rsidRDefault="00464C1B" w:rsidP="009F2268">
            <w:pPr>
              <w:pStyle w:val="a4"/>
              <w:jc w:val="both"/>
            </w:pPr>
            <w:r w:rsidRPr="00407C42">
              <w:t>Проведение интерактивных занятий с просмотром видеороликов.</w:t>
            </w:r>
          </w:p>
          <w:p w:rsidR="004B327B" w:rsidRPr="00407C42" w:rsidRDefault="004B327B" w:rsidP="009F2268">
            <w:pPr>
              <w:pStyle w:val="a4"/>
              <w:ind w:left="720"/>
              <w:jc w:val="both"/>
            </w:pP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4B327B" w:rsidRPr="00407C42" w:rsidTr="009F2268">
        <w:trPr>
          <w:trHeight w:val="364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4B327B" w:rsidRPr="00407C42" w:rsidTr="009F2268">
        <w:trPr>
          <w:trHeight w:val="603"/>
        </w:trPr>
        <w:tc>
          <w:tcPr>
            <w:tcW w:w="2694" w:type="dxa"/>
            <w:vMerge w:val="restart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3.Профилактическая работа с родителями.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>Выступление на  общешкольном родительском  собрании на тему: «Законодательство для родителей о воспитании детей».</w:t>
            </w:r>
          </w:p>
          <w:p w:rsidR="004B327B" w:rsidRPr="00407C42" w:rsidRDefault="004B327B" w:rsidP="009F2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4B327B" w:rsidRPr="00407C42" w:rsidTr="009F2268">
        <w:trPr>
          <w:trHeight w:val="372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посвященных Дню матери</w:t>
            </w:r>
            <w:r w:rsidR="000D7742" w:rsidRPr="00407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4B327B" w:rsidRPr="00407C42" w:rsidTr="009F2268">
        <w:trPr>
          <w:trHeight w:val="372"/>
        </w:trPr>
        <w:tc>
          <w:tcPr>
            <w:tcW w:w="2694" w:type="dxa"/>
            <w:vMerge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>Посещение семей, ст</w:t>
            </w:r>
            <w:r w:rsidR="000D7742" w:rsidRPr="00407C42">
              <w:t>оящих на учете в органах</w:t>
            </w:r>
            <w:r w:rsidRPr="00407C42">
              <w:t xml:space="preserve"> КДН </w:t>
            </w:r>
            <w:r w:rsidR="000D7742" w:rsidRPr="00407C42">
              <w:t xml:space="preserve">и ЗП, ПДН </w:t>
            </w:r>
            <w:r w:rsidRPr="00407C42">
              <w:t xml:space="preserve">и на </w:t>
            </w:r>
            <w:proofErr w:type="spellStart"/>
            <w:r w:rsidRPr="00407C42">
              <w:t>внутришкольном</w:t>
            </w:r>
            <w:proofErr w:type="spellEnd"/>
            <w:r w:rsidRPr="00407C42">
              <w:t xml:space="preserve"> контроле.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4B327B" w:rsidRPr="00407C42" w:rsidTr="009F2268">
        <w:trPr>
          <w:trHeight w:val="236"/>
        </w:trPr>
        <w:tc>
          <w:tcPr>
            <w:tcW w:w="2694" w:type="dxa"/>
            <w:vMerge w:val="restart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Коррекционная работа </w:t>
            </w:r>
          </w:p>
        </w:tc>
        <w:tc>
          <w:tcPr>
            <w:tcW w:w="9328" w:type="dxa"/>
          </w:tcPr>
          <w:p w:rsidR="004B327B" w:rsidRPr="00407C42" w:rsidRDefault="004B327B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тренингового</w:t>
            </w:r>
            <w:proofErr w:type="spellEnd"/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 с учащимися 5-7 классов  «Умеем ли мы общаться».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E7433" w:rsidRPr="00407C42" w:rsidTr="001F548A">
        <w:trPr>
          <w:trHeight w:val="1028"/>
        </w:trPr>
        <w:tc>
          <w:tcPr>
            <w:tcW w:w="2694" w:type="dxa"/>
            <w:vMerge/>
          </w:tcPr>
          <w:p w:rsidR="00DE7433" w:rsidRPr="00407C42" w:rsidRDefault="00DE7433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8" w:type="dxa"/>
          </w:tcPr>
          <w:p w:rsidR="00DE7433" w:rsidRPr="00407C42" w:rsidRDefault="00DE7433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«Сглаживание конфликтов» для учеников 8-11 классов</w:t>
            </w:r>
          </w:p>
        </w:tc>
        <w:tc>
          <w:tcPr>
            <w:tcW w:w="3240" w:type="dxa"/>
          </w:tcPr>
          <w:p w:rsidR="00DE7433" w:rsidRPr="00407C42" w:rsidRDefault="00DE7433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  <w:p w:rsidR="00DE7433" w:rsidRPr="00407C42" w:rsidRDefault="00DE7433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327B" w:rsidRPr="00407C42" w:rsidRDefault="004B327B" w:rsidP="00407C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C42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Декабрь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9180"/>
        <w:gridCol w:w="3240"/>
      </w:tblGrid>
      <w:tr w:rsidR="004B327B" w:rsidRPr="00407C42" w:rsidTr="009F2268">
        <w:trPr>
          <w:trHeight w:val="329"/>
        </w:trPr>
        <w:tc>
          <w:tcPr>
            <w:tcW w:w="2842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9180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447BF" w:rsidRPr="00407C42" w:rsidTr="002A3471">
        <w:trPr>
          <w:trHeight w:val="992"/>
        </w:trPr>
        <w:tc>
          <w:tcPr>
            <w:tcW w:w="2842" w:type="dxa"/>
            <w:vMerge w:val="restart"/>
          </w:tcPr>
          <w:p w:rsidR="002447BF" w:rsidRPr="00407C42" w:rsidRDefault="002447BF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9180" w:type="dxa"/>
          </w:tcPr>
          <w:p w:rsidR="002447BF" w:rsidRPr="00407C42" w:rsidRDefault="002447BF" w:rsidP="009F2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диагностики подростков по методике «Недописанный тезис».</w:t>
            </w:r>
          </w:p>
        </w:tc>
        <w:tc>
          <w:tcPr>
            <w:tcW w:w="3240" w:type="dxa"/>
          </w:tcPr>
          <w:p w:rsidR="002447BF" w:rsidRPr="00407C42" w:rsidRDefault="002447BF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4B327B" w:rsidRPr="00407C42" w:rsidTr="009F2268">
        <w:trPr>
          <w:trHeight w:val="177"/>
        </w:trPr>
        <w:tc>
          <w:tcPr>
            <w:tcW w:w="2842" w:type="dxa"/>
            <w:vMerge/>
          </w:tcPr>
          <w:p w:rsidR="004B327B" w:rsidRPr="00407C42" w:rsidRDefault="004B327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0" w:type="dxa"/>
          </w:tcPr>
          <w:p w:rsidR="004B327B" w:rsidRPr="00407C42" w:rsidRDefault="004B327B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измерения родительских установок и реакций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2447BF" w:rsidRPr="00407C42" w:rsidTr="009F2268">
        <w:trPr>
          <w:trHeight w:val="244"/>
        </w:trPr>
        <w:tc>
          <w:tcPr>
            <w:tcW w:w="2842" w:type="dxa"/>
            <w:vMerge w:val="restart"/>
          </w:tcPr>
          <w:p w:rsidR="002447BF" w:rsidRPr="00407C42" w:rsidRDefault="002447BF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9180" w:type="dxa"/>
          </w:tcPr>
          <w:p w:rsidR="002447BF" w:rsidRPr="00407C42" w:rsidRDefault="002447BF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с учащимися 1-4 классов «Это вся моя семья» (Презентация семьи)</w:t>
            </w:r>
          </w:p>
        </w:tc>
        <w:tc>
          <w:tcPr>
            <w:tcW w:w="3240" w:type="dxa"/>
          </w:tcPr>
          <w:p w:rsidR="002447BF" w:rsidRPr="00407C42" w:rsidRDefault="002447BF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2447BF" w:rsidRPr="00407C42" w:rsidTr="004F79B0">
        <w:trPr>
          <w:trHeight w:val="992"/>
        </w:trPr>
        <w:tc>
          <w:tcPr>
            <w:tcW w:w="2842" w:type="dxa"/>
            <w:vMerge/>
          </w:tcPr>
          <w:p w:rsidR="002447BF" w:rsidRPr="00407C42" w:rsidRDefault="002447BF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0" w:type="dxa"/>
          </w:tcPr>
          <w:p w:rsidR="002447BF" w:rsidRPr="00407C42" w:rsidRDefault="002447BF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учащимися 5-7 классов «Человек – звучит гордо»</w:t>
            </w:r>
          </w:p>
        </w:tc>
        <w:tc>
          <w:tcPr>
            <w:tcW w:w="3240" w:type="dxa"/>
          </w:tcPr>
          <w:p w:rsidR="002447BF" w:rsidRPr="00407C42" w:rsidRDefault="002447BF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2447BF" w:rsidRPr="00407C42" w:rsidRDefault="002447BF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7BF" w:rsidRPr="00407C42" w:rsidTr="009F2268">
        <w:trPr>
          <w:trHeight w:val="151"/>
        </w:trPr>
        <w:tc>
          <w:tcPr>
            <w:tcW w:w="2842" w:type="dxa"/>
            <w:vMerge/>
          </w:tcPr>
          <w:p w:rsidR="002447BF" w:rsidRPr="00407C42" w:rsidRDefault="002447BF" w:rsidP="009F226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2447BF" w:rsidRPr="00407C42" w:rsidRDefault="002447BF" w:rsidP="009F2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3240" w:type="dxa"/>
          </w:tcPr>
          <w:p w:rsidR="002447BF" w:rsidRPr="00407C42" w:rsidRDefault="002447BF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2447BF" w:rsidRPr="00407C42" w:rsidTr="009F2268">
        <w:trPr>
          <w:trHeight w:val="151"/>
        </w:trPr>
        <w:tc>
          <w:tcPr>
            <w:tcW w:w="2842" w:type="dxa"/>
            <w:vMerge/>
          </w:tcPr>
          <w:p w:rsidR="002447BF" w:rsidRPr="00407C42" w:rsidRDefault="002447BF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2447BF" w:rsidRPr="00407C42" w:rsidRDefault="002447BF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риска»: из семей, находящихся в трудной жизненной ситуации.</w:t>
            </w:r>
          </w:p>
        </w:tc>
        <w:tc>
          <w:tcPr>
            <w:tcW w:w="3240" w:type="dxa"/>
          </w:tcPr>
          <w:p w:rsidR="002447BF" w:rsidRPr="00407C42" w:rsidRDefault="002447BF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447BF" w:rsidRPr="00407C42" w:rsidTr="009F2268">
        <w:trPr>
          <w:trHeight w:val="151"/>
        </w:trPr>
        <w:tc>
          <w:tcPr>
            <w:tcW w:w="2842" w:type="dxa"/>
            <w:vMerge/>
          </w:tcPr>
          <w:p w:rsidR="002447BF" w:rsidRPr="00407C42" w:rsidRDefault="002447BF" w:rsidP="009F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2447BF" w:rsidRPr="00407C42" w:rsidRDefault="002447BF" w:rsidP="009F2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плакатов «Мы против наркотиков» </w:t>
            </w:r>
          </w:p>
        </w:tc>
        <w:tc>
          <w:tcPr>
            <w:tcW w:w="3240" w:type="dxa"/>
          </w:tcPr>
          <w:p w:rsidR="002447BF" w:rsidRPr="00407C42" w:rsidRDefault="002447BF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B327B" w:rsidRPr="00407C42" w:rsidTr="009F2268">
        <w:trPr>
          <w:trHeight w:val="151"/>
        </w:trPr>
        <w:tc>
          <w:tcPr>
            <w:tcW w:w="2842" w:type="dxa"/>
            <w:vMerge w:val="restart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Профилактическая работа с родителями. 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07C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9180" w:type="dxa"/>
          </w:tcPr>
          <w:p w:rsidR="004B327B" w:rsidRPr="00407C42" w:rsidRDefault="004B327B" w:rsidP="009F22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42">
              <w:rPr>
                <w:rFonts w:ascii="Times New Roman" w:hAnsi="Times New Roman"/>
                <w:sz w:val="24"/>
                <w:szCs w:val="24"/>
              </w:rPr>
              <w:t>Проведение практико-ориентированного семинара для родителей на тему: «Право ребенка на защиту от всех форм жест</w:t>
            </w:r>
            <w:r w:rsidR="002447BF" w:rsidRPr="00407C42">
              <w:rPr>
                <w:rFonts w:ascii="Times New Roman" w:hAnsi="Times New Roman"/>
                <w:sz w:val="24"/>
                <w:szCs w:val="24"/>
              </w:rPr>
              <w:t>окого обращения» (6-8 классы)</w:t>
            </w:r>
          </w:p>
          <w:p w:rsidR="004B327B" w:rsidRPr="00407C42" w:rsidRDefault="004B327B" w:rsidP="009F22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4B327B" w:rsidRPr="00407C42" w:rsidTr="009F2268">
        <w:trPr>
          <w:trHeight w:val="151"/>
        </w:trPr>
        <w:tc>
          <w:tcPr>
            <w:tcW w:w="2842" w:type="dxa"/>
            <w:vMerge/>
          </w:tcPr>
          <w:p w:rsidR="004B327B" w:rsidRPr="00407C42" w:rsidRDefault="004B327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>Совместная подготовка родителей и детей к празднованию Нового года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4B327B" w:rsidRPr="00407C42" w:rsidTr="009F2268">
        <w:trPr>
          <w:trHeight w:val="151"/>
        </w:trPr>
        <w:tc>
          <w:tcPr>
            <w:tcW w:w="2842" w:type="dxa"/>
            <w:vMerge w:val="restart"/>
          </w:tcPr>
          <w:p w:rsidR="004B327B" w:rsidRPr="00407C42" w:rsidRDefault="004B327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Коррекционная работа</w:t>
            </w:r>
          </w:p>
        </w:tc>
        <w:tc>
          <w:tcPr>
            <w:tcW w:w="9180" w:type="dxa"/>
          </w:tcPr>
          <w:p w:rsidR="004B327B" w:rsidRPr="00407C42" w:rsidRDefault="004B327B" w:rsidP="009F2268">
            <w:pPr>
              <w:pStyle w:val="a4"/>
              <w:jc w:val="both"/>
            </w:pPr>
            <w:r w:rsidRPr="00407C42">
              <w:t>Индивидуальные беседы с родителями. Поиск выхода из сложных ситуаций.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 Классные руководители</w:t>
            </w:r>
          </w:p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4B327B" w:rsidRPr="00407C42" w:rsidTr="009F2268">
        <w:trPr>
          <w:trHeight w:val="151"/>
        </w:trPr>
        <w:tc>
          <w:tcPr>
            <w:tcW w:w="2842" w:type="dxa"/>
            <w:vMerge/>
          </w:tcPr>
          <w:p w:rsidR="004B327B" w:rsidRPr="00407C42" w:rsidRDefault="004B327B" w:rsidP="009F2268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</w:tcPr>
          <w:p w:rsidR="004B327B" w:rsidRPr="00407C42" w:rsidRDefault="00307B37" w:rsidP="009F2268">
            <w:pPr>
              <w:pStyle w:val="a4"/>
              <w:jc w:val="both"/>
            </w:pPr>
            <w:r w:rsidRPr="00407C42">
              <w:t>Родительский лекторий «Компьютерная зависимость подростка»</w:t>
            </w:r>
          </w:p>
        </w:tc>
        <w:tc>
          <w:tcPr>
            <w:tcW w:w="3240" w:type="dxa"/>
          </w:tcPr>
          <w:p w:rsidR="004B327B" w:rsidRPr="00407C42" w:rsidRDefault="004B327B" w:rsidP="009F2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C4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27B" w:rsidRPr="00407C42" w:rsidRDefault="004B327B" w:rsidP="004B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327B" w:rsidRPr="00407C42" w:rsidRDefault="004B327B" w:rsidP="004B327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B327B" w:rsidRPr="00407C42" w:rsidSect="009F2268">
          <w:pgSz w:w="16838" w:h="11906" w:orient="landscape"/>
          <w:pgMar w:top="1701" w:right="998" w:bottom="851" w:left="1134" w:header="709" w:footer="709" w:gutter="0"/>
          <w:cols w:space="708"/>
          <w:docGrid w:linePitch="360"/>
        </w:sectPr>
      </w:pPr>
    </w:p>
    <w:p w:rsidR="004B327B" w:rsidRPr="00523863" w:rsidRDefault="004B327B" w:rsidP="00523863">
      <w:pPr>
        <w:jc w:val="center"/>
        <w:rPr>
          <w:b/>
          <w:i/>
          <w:color w:val="003300"/>
          <w:sz w:val="32"/>
          <w:szCs w:val="32"/>
        </w:rPr>
      </w:pPr>
      <w:r w:rsidRPr="00BA7F04">
        <w:rPr>
          <w:b/>
          <w:i/>
          <w:color w:val="003300"/>
          <w:sz w:val="32"/>
          <w:szCs w:val="32"/>
        </w:rPr>
        <w:lastRenderedPageBreak/>
        <w:t>Список литературы</w:t>
      </w:r>
    </w:p>
    <w:p w:rsidR="004B327B" w:rsidRPr="00DD15A0" w:rsidRDefault="004B327B" w:rsidP="004B327B">
      <w:r>
        <w:t xml:space="preserve">1. </w:t>
      </w:r>
      <w:r w:rsidRPr="00DD15A0">
        <w:t>Анн Л.Ф. Психологический тренинг с подростками.- СПб</w:t>
      </w:r>
      <w:proofErr w:type="gramStart"/>
      <w:r w:rsidRPr="00DD15A0">
        <w:t xml:space="preserve">.: « </w:t>
      </w:r>
      <w:proofErr w:type="gramEnd"/>
      <w:r w:rsidRPr="00DD15A0">
        <w:t>Питер», 2003.</w:t>
      </w:r>
    </w:p>
    <w:p w:rsidR="004B327B" w:rsidRPr="00DD15A0" w:rsidRDefault="004B327B" w:rsidP="004B327B">
      <w:r>
        <w:t xml:space="preserve">2. </w:t>
      </w:r>
      <w:r w:rsidRPr="00DD15A0">
        <w:t>Емельянова Е.В. Психологические проблемы современного подростка и их решение в тренинге.- СПб</w:t>
      </w:r>
      <w:proofErr w:type="gramStart"/>
      <w:r w:rsidRPr="00DD15A0">
        <w:t>.: «</w:t>
      </w:r>
      <w:proofErr w:type="gramEnd"/>
      <w:r w:rsidRPr="00DD15A0">
        <w:t>Речь»,2008.</w:t>
      </w:r>
    </w:p>
    <w:p w:rsidR="004B327B" w:rsidRPr="00DD15A0" w:rsidRDefault="004B327B" w:rsidP="004B327B">
      <w:r>
        <w:t xml:space="preserve">3. </w:t>
      </w:r>
      <w:r w:rsidRPr="00DD15A0">
        <w:t xml:space="preserve">Малкина </w:t>
      </w:r>
      <w:proofErr w:type="gramStart"/>
      <w:r w:rsidRPr="00DD15A0">
        <w:t>–П</w:t>
      </w:r>
      <w:proofErr w:type="gramEnd"/>
      <w:r w:rsidRPr="00DD15A0">
        <w:t>ых И.Г. Возрастные кризисы: Справочник практического психолога.- М.: «</w:t>
      </w:r>
      <w:proofErr w:type="spellStart"/>
      <w:r w:rsidRPr="00DD15A0">
        <w:t>Эксмо</w:t>
      </w:r>
      <w:proofErr w:type="spellEnd"/>
      <w:r w:rsidRPr="00DD15A0">
        <w:t>», 2004.</w:t>
      </w:r>
    </w:p>
    <w:p w:rsidR="004B327B" w:rsidRPr="00DD15A0" w:rsidRDefault="004B327B" w:rsidP="004B327B">
      <w:r>
        <w:t xml:space="preserve">4. </w:t>
      </w:r>
      <w:proofErr w:type="spellStart"/>
      <w:r w:rsidRPr="00DD15A0">
        <w:t>Прутченков</w:t>
      </w:r>
      <w:proofErr w:type="spellEnd"/>
      <w:r w:rsidRPr="00DD15A0">
        <w:t xml:space="preserve"> А.С. «Свет мой, зеркальце, скажи…»: Методические разработки социально-психологических тренингов. – М.: «Новая школа», 1996.</w:t>
      </w: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4B327B" w:rsidRDefault="004B327B" w:rsidP="004B327B">
      <w:pPr>
        <w:autoSpaceDE w:val="0"/>
        <w:autoSpaceDN w:val="0"/>
        <w:adjustRightInd w:val="0"/>
        <w:jc w:val="right"/>
      </w:pPr>
    </w:p>
    <w:p w:rsidR="005E1137" w:rsidRDefault="005E1137"/>
    <w:sectPr w:rsidR="005E1137" w:rsidSect="00A2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89A32E3"/>
    <w:multiLevelType w:val="hybridMultilevel"/>
    <w:tmpl w:val="FCF4C5B2"/>
    <w:lvl w:ilvl="0" w:tplc="BF20C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A0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F0C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0F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E0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8DF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62E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8C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E6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9727C67"/>
    <w:multiLevelType w:val="hybridMultilevel"/>
    <w:tmpl w:val="79D6645E"/>
    <w:lvl w:ilvl="0" w:tplc="09EAD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20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C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82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47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452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21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65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283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65145C9"/>
    <w:multiLevelType w:val="hybridMultilevel"/>
    <w:tmpl w:val="03AE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90E16"/>
    <w:multiLevelType w:val="hybridMultilevel"/>
    <w:tmpl w:val="2D22E0EE"/>
    <w:lvl w:ilvl="0" w:tplc="C0669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6E3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CBA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014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86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A0AB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13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1EC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05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23642A"/>
    <w:multiLevelType w:val="multilevel"/>
    <w:tmpl w:val="CC9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63560"/>
    <w:multiLevelType w:val="hybridMultilevel"/>
    <w:tmpl w:val="A89C12FC"/>
    <w:lvl w:ilvl="0" w:tplc="A0822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2B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84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A5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26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DE0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2B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6B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A5223A7"/>
    <w:multiLevelType w:val="hybridMultilevel"/>
    <w:tmpl w:val="CDA0E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E7594"/>
    <w:multiLevelType w:val="hybridMultilevel"/>
    <w:tmpl w:val="F2262B18"/>
    <w:lvl w:ilvl="0" w:tplc="8FA06AA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C75786"/>
    <w:multiLevelType w:val="hybridMultilevel"/>
    <w:tmpl w:val="1666C2C0"/>
    <w:lvl w:ilvl="0" w:tplc="F0405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58F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FEE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4F6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CA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929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82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84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A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F3449D"/>
    <w:multiLevelType w:val="multilevel"/>
    <w:tmpl w:val="141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4454C"/>
    <w:multiLevelType w:val="multilevel"/>
    <w:tmpl w:val="5F7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6473D"/>
    <w:multiLevelType w:val="hybridMultilevel"/>
    <w:tmpl w:val="C7048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D0109"/>
    <w:multiLevelType w:val="hybridMultilevel"/>
    <w:tmpl w:val="BD26DD50"/>
    <w:lvl w:ilvl="0" w:tplc="C6566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43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EA4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A5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49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C6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04B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64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6E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8296AD9"/>
    <w:multiLevelType w:val="multilevel"/>
    <w:tmpl w:val="A7E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72119"/>
    <w:multiLevelType w:val="hybridMultilevel"/>
    <w:tmpl w:val="00F656E0"/>
    <w:lvl w:ilvl="0" w:tplc="60761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82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8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248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64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E6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D6D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63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26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6F34A1B"/>
    <w:multiLevelType w:val="multilevel"/>
    <w:tmpl w:val="5DC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15F6E"/>
    <w:multiLevelType w:val="multilevel"/>
    <w:tmpl w:val="966C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D08E5"/>
    <w:multiLevelType w:val="multilevel"/>
    <w:tmpl w:val="C0B213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A69CA"/>
    <w:multiLevelType w:val="hybridMultilevel"/>
    <w:tmpl w:val="50B476DE"/>
    <w:lvl w:ilvl="0" w:tplc="A13E4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27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658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0C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05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AA2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035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D017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B4AD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396789"/>
    <w:multiLevelType w:val="multilevel"/>
    <w:tmpl w:val="6D9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A045D"/>
    <w:multiLevelType w:val="hybridMultilevel"/>
    <w:tmpl w:val="2FBE0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F2D92"/>
    <w:multiLevelType w:val="hybridMultilevel"/>
    <w:tmpl w:val="E0687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26"/>
  </w:num>
  <w:num w:numId="5">
    <w:abstractNumId w:val="16"/>
  </w:num>
  <w:num w:numId="6">
    <w:abstractNumId w:val="18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  <w:num w:numId="17">
    <w:abstractNumId w:val="27"/>
  </w:num>
  <w:num w:numId="18">
    <w:abstractNumId w:val="23"/>
  </w:num>
  <w:num w:numId="19">
    <w:abstractNumId w:val="25"/>
  </w:num>
  <w:num w:numId="20">
    <w:abstractNumId w:val="9"/>
  </w:num>
  <w:num w:numId="21">
    <w:abstractNumId w:val="7"/>
  </w:num>
  <w:num w:numId="22">
    <w:abstractNumId w:val="15"/>
  </w:num>
  <w:num w:numId="23">
    <w:abstractNumId w:val="21"/>
  </w:num>
  <w:num w:numId="24">
    <w:abstractNumId w:val="11"/>
  </w:num>
  <w:num w:numId="25">
    <w:abstractNumId w:val="6"/>
  </w:num>
  <w:num w:numId="26">
    <w:abstractNumId w:val="19"/>
  </w:num>
  <w:num w:numId="27">
    <w:abstractNumId w:val="20"/>
  </w:num>
  <w:num w:numId="28">
    <w:abstractNumId w:val="1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327B"/>
    <w:rsid w:val="000108D4"/>
    <w:rsid w:val="00021BF2"/>
    <w:rsid w:val="00031FB8"/>
    <w:rsid w:val="00050A64"/>
    <w:rsid w:val="00092C6E"/>
    <w:rsid w:val="000946F7"/>
    <w:rsid w:val="00095AF6"/>
    <w:rsid w:val="000D7742"/>
    <w:rsid w:val="000F207B"/>
    <w:rsid w:val="00130E5A"/>
    <w:rsid w:val="00151FBD"/>
    <w:rsid w:val="001A752C"/>
    <w:rsid w:val="001C01D2"/>
    <w:rsid w:val="001C2DA3"/>
    <w:rsid w:val="002436E1"/>
    <w:rsid w:val="002447BF"/>
    <w:rsid w:val="002A480B"/>
    <w:rsid w:val="002D35EF"/>
    <w:rsid w:val="00307B37"/>
    <w:rsid w:val="00317E50"/>
    <w:rsid w:val="00395A47"/>
    <w:rsid w:val="003F6749"/>
    <w:rsid w:val="00401747"/>
    <w:rsid w:val="00407C42"/>
    <w:rsid w:val="0041008C"/>
    <w:rsid w:val="00415A47"/>
    <w:rsid w:val="00464C1B"/>
    <w:rsid w:val="004B327B"/>
    <w:rsid w:val="004B396D"/>
    <w:rsid w:val="004B39E8"/>
    <w:rsid w:val="00523863"/>
    <w:rsid w:val="005453B7"/>
    <w:rsid w:val="00560886"/>
    <w:rsid w:val="005A2D12"/>
    <w:rsid w:val="005E1137"/>
    <w:rsid w:val="005F046D"/>
    <w:rsid w:val="005F2944"/>
    <w:rsid w:val="006F4B82"/>
    <w:rsid w:val="007C7EEA"/>
    <w:rsid w:val="008130FA"/>
    <w:rsid w:val="0082175E"/>
    <w:rsid w:val="0082455F"/>
    <w:rsid w:val="008467FA"/>
    <w:rsid w:val="00860600"/>
    <w:rsid w:val="00873BB1"/>
    <w:rsid w:val="00884D56"/>
    <w:rsid w:val="008C5EB5"/>
    <w:rsid w:val="008D033E"/>
    <w:rsid w:val="009626EB"/>
    <w:rsid w:val="009B45D1"/>
    <w:rsid w:val="009F2268"/>
    <w:rsid w:val="00A00328"/>
    <w:rsid w:val="00A270E0"/>
    <w:rsid w:val="00A431DE"/>
    <w:rsid w:val="00A44D66"/>
    <w:rsid w:val="00B35139"/>
    <w:rsid w:val="00B65B7D"/>
    <w:rsid w:val="00B70C9C"/>
    <w:rsid w:val="00BB79B2"/>
    <w:rsid w:val="00BC52D7"/>
    <w:rsid w:val="00C044A1"/>
    <w:rsid w:val="00C91E24"/>
    <w:rsid w:val="00CE4EE5"/>
    <w:rsid w:val="00CF7E0C"/>
    <w:rsid w:val="00D13B69"/>
    <w:rsid w:val="00D46E28"/>
    <w:rsid w:val="00D505AD"/>
    <w:rsid w:val="00D5116E"/>
    <w:rsid w:val="00DB3E27"/>
    <w:rsid w:val="00DE7433"/>
    <w:rsid w:val="00E07E85"/>
    <w:rsid w:val="00EA23E0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rsid w:val="004B327B"/>
  </w:style>
  <w:style w:type="character" w:customStyle="1" w:styleId="zag4">
    <w:name w:val="zag4"/>
    <w:basedOn w:val="a0"/>
    <w:rsid w:val="004B327B"/>
  </w:style>
  <w:style w:type="character" w:customStyle="1" w:styleId="text">
    <w:name w:val="text"/>
    <w:basedOn w:val="a0"/>
    <w:rsid w:val="004B327B"/>
  </w:style>
  <w:style w:type="character" w:customStyle="1" w:styleId="apple-converted-space">
    <w:name w:val="apple-converted-space"/>
    <w:basedOn w:val="a0"/>
    <w:rsid w:val="004B327B"/>
  </w:style>
  <w:style w:type="paragraph" w:customStyle="1" w:styleId="text1">
    <w:name w:val="text1"/>
    <w:basedOn w:val="a"/>
    <w:rsid w:val="004B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B32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B327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4B32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4B327B"/>
    <w:rPr>
      <w:b/>
      <w:bCs/>
    </w:rPr>
  </w:style>
  <w:style w:type="character" w:customStyle="1" w:styleId="apple-style-span">
    <w:name w:val="apple-style-span"/>
    <w:basedOn w:val="a0"/>
    <w:rsid w:val="004B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70</cp:revision>
  <cp:lastPrinted>2016-02-16T11:31:00Z</cp:lastPrinted>
  <dcterms:created xsi:type="dcterms:W3CDTF">2016-02-16T06:22:00Z</dcterms:created>
  <dcterms:modified xsi:type="dcterms:W3CDTF">2016-02-16T11:38:00Z</dcterms:modified>
</cp:coreProperties>
</file>